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2127" w14:textId="69FD589D" w:rsidR="00207E08" w:rsidRPr="009B2BA5" w:rsidRDefault="00863273" w:rsidP="00207E08">
      <w:pPr>
        <w:rPr>
          <w:rFonts w:ascii="Arial" w:hAnsi="Arial" w:cs="Arial"/>
          <w:b/>
          <w:bCs/>
          <w:sz w:val="36"/>
          <w:szCs w:val="36"/>
          <w:lang w:val="en-GB"/>
        </w:rPr>
      </w:pPr>
      <w:r w:rsidRPr="009B2BA5">
        <w:rPr>
          <w:rFonts w:ascii="Arial" w:hAnsi="Arial" w:cs="Arial"/>
          <w:b/>
          <w:bCs/>
          <w:sz w:val="36"/>
          <w:szCs w:val="36"/>
          <w:lang w:val="en-GB"/>
        </w:rPr>
        <w:t>Data Request Form</w:t>
      </w:r>
    </w:p>
    <w:p w14:paraId="4119B05B" w14:textId="77777777" w:rsidR="00207E08" w:rsidRPr="009B2BA5" w:rsidRDefault="00207E08" w:rsidP="00207E08">
      <w:pPr>
        <w:rPr>
          <w:rFonts w:ascii="Arial" w:hAnsi="Arial" w:cs="Arial"/>
          <w:b/>
          <w:bCs/>
          <w:sz w:val="36"/>
          <w:szCs w:val="36"/>
          <w:lang w:val="en-GB"/>
        </w:rPr>
      </w:pPr>
    </w:p>
    <w:tbl>
      <w:tblPr>
        <w:tblStyle w:val="TableGrid"/>
        <w:tblW w:w="972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280"/>
        <w:gridCol w:w="3480"/>
        <w:gridCol w:w="3960"/>
      </w:tblGrid>
      <w:tr w:rsidR="00207E08" w:rsidRPr="009B2BA5" w14:paraId="11064239" w14:textId="77777777" w:rsidTr="0057019B">
        <w:trPr>
          <w:trHeight w:val="734"/>
        </w:trPr>
        <w:tc>
          <w:tcPr>
            <w:tcW w:w="2280" w:type="dxa"/>
            <w:vMerge w:val="restart"/>
          </w:tcPr>
          <w:p w14:paraId="46A4E17A" w14:textId="12A106C5" w:rsidR="00207E08" w:rsidRPr="009B2BA5" w:rsidRDefault="00E35626" w:rsidP="00AF5A57">
            <w:pPr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9B2BA5">
              <w:rPr>
                <w:rFonts w:ascii="Arial" w:hAnsi="Arial" w:cs="Arial"/>
                <w:b/>
                <w:bCs/>
                <w:szCs w:val="22"/>
                <w:lang w:val="en-GB"/>
              </w:rPr>
              <w:t>DATA SUBJECT</w:t>
            </w:r>
          </w:p>
          <w:p w14:paraId="3E6ADA4A" w14:textId="0C52AB95" w:rsidR="00207E08" w:rsidRPr="009B2BA5" w:rsidRDefault="00207E08" w:rsidP="00AF5A5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9B2BA5">
              <w:rPr>
                <w:rFonts w:ascii="Arial" w:hAnsi="Arial" w:cs="Arial"/>
                <w:bCs/>
                <w:sz w:val="18"/>
                <w:szCs w:val="18"/>
                <w:lang w:val="en-GB"/>
              </w:rPr>
              <w:t>(</w:t>
            </w:r>
            <w:r w:rsidR="00E35626" w:rsidRPr="009B2BA5">
              <w:rPr>
                <w:rFonts w:ascii="Arial" w:hAnsi="Arial" w:cs="Arial"/>
                <w:bCs/>
                <w:sz w:val="18"/>
                <w:szCs w:val="18"/>
                <w:lang w:val="en-GB"/>
              </w:rPr>
              <w:t>data subject fills out</w:t>
            </w:r>
            <w:r w:rsidRPr="009B2BA5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7440" w:type="dxa"/>
            <w:gridSpan w:val="2"/>
          </w:tcPr>
          <w:p w14:paraId="244521F9" w14:textId="636E974F" w:rsidR="00207E08" w:rsidRPr="009B2BA5" w:rsidRDefault="00F222D6" w:rsidP="00976BC7">
            <w:pPr>
              <w:ind w:right="-73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B2BA5">
              <w:rPr>
                <w:rFonts w:ascii="Arial" w:hAnsi="Arial" w:cs="Arial"/>
                <w:sz w:val="28"/>
                <w:szCs w:val="28"/>
                <w:lang w:val="en-GB"/>
              </w:rPr>
              <w:t>Name</w:t>
            </w:r>
          </w:p>
          <w:p w14:paraId="0B35262D" w14:textId="77777777" w:rsidR="00207E08" w:rsidRPr="009B2BA5" w:rsidRDefault="009B2BA5" w:rsidP="00AF5A5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02877792"/>
                <w:placeholder>
                  <w:docPart w:val="BC7496A5BA114700864DD6492B4BA3D8"/>
                </w:placeholder>
                <w:showingPlcHdr/>
              </w:sdtPr>
              <w:sdtEndPr/>
              <w:sdtContent>
                <w:r w:rsidR="00207E08" w:rsidRPr="009B2BA5">
                  <w:rPr>
                    <w:rStyle w:val="PlaceholderText"/>
                    <w:rFonts w:ascii="Arial" w:hAnsi="Arial" w:cs="Arial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207E08" w:rsidRPr="009B2BA5" w14:paraId="38365C6D" w14:textId="77777777" w:rsidTr="0057019B">
        <w:trPr>
          <w:trHeight w:val="591"/>
        </w:trPr>
        <w:tc>
          <w:tcPr>
            <w:tcW w:w="2280" w:type="dxa"/>
            <w:vMerge/>
          </w:tcPr>
          <w:p w14:paraId="38274F30" w14:textId="77777777" w:rsidR="00207E08" w:rsidRPr="009B2BA5" w:rsidRDefault="00207E08" w:rsidP="00AF5A57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40" w:type="dxa"/>
            <w:gridSpan w:val="2"/>
          </w:tcPr>
          <w:p w14:paraId="5715AD0B" w14:textId="768FDD23" w:rsidR="00207E08" w:rsidRPr="009B2BA5" w:rsidRDefault="00F222D6" w:rsidP="00AF5A5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B2BA5">
              <w:rPr>
                <w:rFonts w:ascii="Arial" w:hAnsi="Arial" w:cs="Arial"/>
                <w:sz w:val="28"/>
                <w:szCs w:val="28"/>
                <w:lang w:val="en-GB"/>
              </w:rPr>
              <w:t xml:space="preserve">Home </w:t>
            </w:r>
            <w:r w:rsidR="00E35626" w:rsidRPr="009B2BA5"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  <w:r w:rsidRPr="009B2BA5">
              <w:rPr>
                <w:rFonts w:ascii="Arial" w:hAnsi="Arial" w:cs="Arial"/>
                <w:sz w:val="28"/>
                <w:szCs w:val="28"/>
                <w:lang w:val="en-GB"/>
              </w:rPr>
              <w:t>ddress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en-GB"/>
              </w:rPr>
              <w:id w:val="1029763137"/>
              <w:placeholder>
                <w:docPart w:val="1DF7B1DA80DF42D688E8547A778A57F7"/>
              </w:placeholder>
            </w:sdtPr>
            <w:sdtEndPr/>
            <w:sdtContent>
              <w:p w14:paraId="759C5935" w14:textId="77777777" w:rsidR="00207E08" w:rsidRPr="009B2BA5" w:rsidRDefault="00207E08" w:rsidP="00AF5A57">
                <w:pPr>
                  <w:rPr>
                    <w:rFonts w:ascii="Arial" w:hAnsi="Arial" w:cs="Arial"/>
                    <w:sz w:val="28"/>
                    <w:szCs w:val="28"/>
                    <w:lang w:val="en-GB"/>
                  </w:rPr>
                </w:pPr>
              </w:p>
              <w:p w14:paraId="0A173AC5" w14:textId="77777777" w:rsidR="00207E08" w:rsidRPr="009B2BA5" w:rsidRDefault="009B2BA5" w:rsidP="00AF5A57">
                <w:pPr>
                  <w:rPr>
                    <w:rFonts w:ascii="Arial" w:hAnsi="Arial" w:cs="Arial"/>
                    <w:sz w:val="28"/>
                    <w:szCs w:val="28"/>
                    <w:lang w:val="en-GB"/>
                  </w:rPr>
                </w:pPr>
              </w:p>
            </w:sdtContent>
          </w:sdt>
        </w:tc>
      </w:tr>
      <w:tr w:rsidR="00207E08" w:rsidRPr="009B2BA5" w14:paraId="4D7C2D49" w14:textId="77777777" w:rsidTr="0057019B">
        <w:trPr>
          <w:trHeight w:val="788"/>
        </w:trPr>
        <w:tc>
          <w:tcPr>
            <w:tcW w:w="2280" w:type="dxa"/>
            <w:vMerge/>
          </w:tcPr>
          <w:p w14:paraId="188498AB" w14:textId="77777777" w:rsidR="00207E08" w:rsidRPr="009B2BA5" w:rsidRDefault="00207E08" w:rsidP="00AF5A57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40" w:type="dxa"/>
            <w:gridSpan w:val="2"/>
          </w:tcPr>
          <w:p w14:paraId="31E18E25" w14:textId="03D0CEA4" w:rsidR="00207E08" w:rsidRPr="009B2BA5" w:rsidRDefault="00F222D6" w:rsidP="00AF5A5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B2BA5">
              <w:rPr>
                <w:rFonts w:ascii="Arial" w:hAnsi="Arial" w:cs="Arial"/>
                <w:sz w:val="28"/>
                <w:szCs w:val="28"/>
                <w:lang w:val="en-GB"/>
              </w:rPr>
              <w:t xml:space="preserve">Social </w:t>
            </w:r>
            <w:r w:rsidR="00E35626" w:rsidRPr="009B2BA5">
              <w:rPr>
                <w:rFonts w:ascii="Arial" w:hAnsi="Arial" w:cs="Arial"/>
                <w:sz w:val="28"/>
                <w:szCs w:val="28"/>
                <w:lang w:val="en-GB"/>
              </w:rPr>
              <w:t>s</w:t>
            </w:r>
            <w:r w:rsidRPr="009B2BA5">
              <w:rPr>
                <w:rFonts w:ascii="Arial" w:hAnsi="Arial" w:cs="Arial"/>
                <w:sz w:val="28"/>
                <w:szCs w:val="28"/>
                <w:lang w:val="en-GB"/>
              </w:rPr>
              <w:t xml:space="preserve">ecurity </w:t>
            </w:r>
            <w:r w:rsidR="00E35626" w:rsidRPr="009B2BA5">
              <w:rPr>
                <w:rFonts w:ascii="Arial" w:hAnsi="Arial" w:cs="Arial"/>
                <w:sz w:val="28"/>
                <w:szCs w:val="28"/>
                <w:lang w:val="en-GB"/>
              </w:rPr>
              <w:t>n</w:t>
            </w:r>
            <w:r w:rsidRPr="009B2BA5">
              <w:rPr>
                <w:rFonts w:ascii="Arial" w:hAnsi="Arial" w:cs="Arial"/>
                <w:sz w:val="28"/>
                <w:szCs w:val="28"/>
                <w:lang w:val="en-GB"/>
              </w:rPr>
              <w:t>umber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en-GB"/>
              </w:rPr>
              <w:id w:val="150734835"/>
              <w:placeholder>
                <w:docPart w:val="9F48F65D5658419BA8B840A3124F4ED1"/>
              </w:placeholder>
              <w:showingPlcHdr/>
            </w:sdtPr>
            <w:sdtEndPr/>
            <w:sdtContent>
              <w:p w14:paraId="3516F9DC" w14:textId="77777777" w:rsidR="00207E08" w:rsidRPr="009B2BA5" w:rsidRDefault="00207E08" w:rsidP="00AF5A57">
                <w:pPr>
                  <w:rPr>
                    <w:rFonts w:ascii="Arial" w:hAnsi="Arial" w:cs="Arial"/>
                    <w:sz w:val="28"/>
                    <w:szCs w:val="28"/>
                    <w:lang w:val="en-GB"/>
                  </w:rPr>
                </w:pPr>
                <w:r w:rsidRPr="009B2BA5">
                  <w:rPr>
                    <w:rStyle w:val="PlaceholderText"/>
                    <w:rFonts w:ascii="Arial" w:hAnsi="Arial" w:cs="Arial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207E08" w:rsidRPr="009B2BA5" w14:paraId="17847F71" w14:textId="77777777" w:rsidTr="0057019B">
        <w:trPr>
          <w:trHeight w:val="700"/>
        </w:trPr>
        <w:tc>
          <w:tcPr>
            <w:tcW w:w="2280" w:type="dxa"/>
            <w:vMerge/>
          </w:tcPr>
          <w:p w14:paraId="2FE2247C" w14:textId="77777777" w:rsidR="00207E08" w:rsidRPr="009B2BA5" w:rsidRDefault="00207E08" w:rsidP="00AF5A57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40" w:type="dxa"/>
            <w:gridSpan w:val="2"/>
            <w:tcBorders>
              <w:bottom w:val="single" w:sz="4" w:space="0" w:color="auto"/>
            </w:tcBorders>
          </w:tcPr>
          <w:p w14:paraId="119E7028" w14:textId="5995CEF9" w:rsidR="00207E08" w:rsidRPr="009B2BA5" w:rsidRDefault="00F222D6" w:rsidP="00AF5A5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B2BA5">
              <w:rPr>
                <w:rFonts w:ascii="Arial" w:hAnsi="Arial" w:cs="Arial"/>
                <w:sz w:val="28"/>
                <w:szCs w:val="28"/>
                <w:lang w:val="en-GB"/>
              </w:rPr>
              <w:t xml:space="preserve">Phone </w:t>
            </w:r>
            <w:r w:rsidR="00E35626" w:rsidRPr="009B2BA5">
              <w:rPr>
                <w:rFonts w:ascii="Arial" w:hAnsi="Arial" w:cs="Arial"/>
                <w:sz w:val="28"/>
                <w:szCs w:val="28"/>
                <w:lang w:val="en-GB"/>
              </w:rPr>
              <w:t>n</w:t>
            </w:r>
            <w:r w:rsidRPr="009B2BA5">
              <w:rPr>
                <w:rFonts w:ascii="Arial" w:hAnsi="Arial" w:cs="Arial"/>
                <w:sz w:val="28"/>
                <w:szCs w:val="28"/>
                <w:lang w:val="en-GB"/>
              </w:rPr>
              <w:t>umber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en-GB"/>
              </w:rPr>
              <w:id w:val="-9759059"/>
              <w:placeholder>
                <w:docPart w:val="7578931525B946E2AD706ADC8C770005"/>
              </w:placeholder>
              <w:showingPlcHdr/>
            </w:sdtPr>
            <w:sdtEndPr/>
            <w:sdtContent>
              <w:p w14:paraId="06417079" w14:textId="77777777" w:rsidR="00207E08" w:rsidRPr="009B2BA5" w:rsidRDefault="00207E08" w:rsidP="00AF5A57">
                <w:pPr>
                  <w:rPr>
                    <w:rFonts w:ascii="Arial" w:hAnsi="Arial" w:cs="Arial"/>
                    <w:sz w:val="28"/>
                    <w:szCs w:val="28"/>
                    <w:lang w:val="en-GB"/>
                  </w:rPr>
                </w:pPr>
                <w:r w:rsidRPr="009B2BA5">
                  <w:rPr>
                    <w:rStyle w:val="PlaceholderText"/>
                    <w:rFonts w:ascii="Arial" w:hAnsi="Arial" w:cs="Arial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207E08" w:rsidRPr="009B2BA5" w14:paraId="605199CC" w14:textId="77777777" w:rsidTr="0057019B">
        <w:trPr>
          <w:trHeight w:val="71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14:paraId="5119CF57" w14:textId="77777777" w:rsidR="00207E08" w:rsidRPr="009B2BA5" w:rsidRDefault="00207E08" w:rsidP="00AF5A57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40" w:type="dxa"/>
            <w:gridSpan w:val="2"/>
            <w:tcBorders>
              <w:bottom w:val="single" w:sz="4" w:space="0" w:color="auto"/>
            </w:tcBorders>
          </w:tcPr>
          <w:p w14:paraId="66342CC5" w14:textId="10593440" w:rsidR="00207E08" w:rsidRPr="009B2BA5" w:rsidRDefault="00010490" w:rsidP="00AF5A5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B2BA5">
              <w:rPr>
                <w:rFonts w:ascii="Arial" w:hAnsi="Arial" w:cs="Arial"/>
                <w:sz w:val="28"/>
                <w:szCs w:val="28"/>
                <w:lang w:val="en-GB"/>
              </w:rPr>
              <w:t xml:space="preserve">E-mail </w:t>
            </w:r>
            <w:r w:rsidR="00E35626" w:rsidRPr="009B2BA5"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  <w:r w:rsidRPr="009B2BA5">
              <w:rPr>
                <w:rFonts w:ascii="Arial" w:hAnsi="Arial" w:cs="Arial"/>
                <w:sz w:val="28"/>
                <w:szCs w:val="28"/>
                <w:lang w:val="en-GB"/>
              </w:rPr>
              <w:t>ddress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en-GB"/>
              </w:rPr>
              <w:id w:val="-1467501546"/>
              <w:placeholder>
                <w:docPart w:val="685D075494084D10B3550D5FF08ECBF4"/>
              </w:placeholder>
              <w:showingPlcHdr/>
            </w:sdtPr>
            <w:sdtEndPr/>
            <w:sdtContent>
              <w:p w14:paraId="7AA67E8B" w14:textId="77777777" w:rsidR="00207E08" w:rsidRPr="009B2BA5" w:rsidRDefault="00207E08" w:rsidP="00AF5A57">
                <w:pPr>
                  <w:rPr>
                    <w:rFonts w:ascii="Arial" w:hAnsi="Arial" w:cs="Arial"/>
                    <w:sz w:val="28"/>
                    <w:szCs w:val="28"/>
                    <w:lang w:val="en-GB"/>
                  </w:rPr>
                </w:pPr>
                <w:r w:rsidRPr="009B2BA5">
                  <w:rPr>
                    <w:rStyle w:val="PlaceholderText"/>
                    <w:rFonts w:ascii="Arial" w:hAnsi="Arial" w:cs="Arial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207E08" w:rsidRPr="009B2BA5" w14:paraId="43D3D7AF" w14:textId="77777777" w:rsidTr="00904C81">
        <w:trPr>
          <w:trHeight w:val="394"/>
        </w:trPr>
        <w:tc>
          <w:tcPr>
            <w:tcW w:w="2280" w:type="dxa"/>
            <w:vMerge w:val="restart"/>
            <w:tcBorders>
              <w:right w:val="single" w:sz="4" w:space="0" w:color="auto"/>
            </w:tcBorders>
          </w:tcPr>
          <w:p w14:paraId="35861854" w14:textId="2649DB22" w:rsidR="00207E08" w:rsidRPr="009B2BA5" w:rsidRDefault="00DE5D65" w:rsidP="00AF5A57">
            <w:pPr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9B2BA5">
              <w:rPr>
                <w:rFonts w:ascii="Arial" w:hAnsi="Arial" w:cs="Arial"/>
                <w:b/>
                <w:bCs/>
                <w:szCs w:val="22"/>
                <w:lang w:val="en-GB"/>
              </w:rPr>
              <w:t>TYPE OF REQUEST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601399" w14:textId="3DAEDD75" w:rsidR="00207E08" w:rsidRPr="009B2BA5" w:rsidRDefault="009B2BA5" w:rsidP="00AF5A57">
            <w:pPr>
              <w:rPr>
                <w:rFonts w:ascii="Arial" w:hAnsi="Arial" w:cs="Arial"/>
                <w:sz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146338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 w:rsidRPr="009B2BA5">
                  <w:rPr>
                    <w:rFonts w:ascii="MS Gothic" w:eastAsia="MS Gothic" w:hAnsi="MS Gothic" w:cs="Arial"/>
                    <w:sz w:val="24"/>
                    <w:lang w:val="en-GB"/>
                  </w:rPr>
                  <w:t>☐</w:t>
                </w:r>
              </w:sdtContent>
            </w:sdt>
            <w:r w:rsidR="00207E08" w:rsidRPr="009B2BA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5C446A" w:rsidRPr="009B2BA5">
              <w:rPr>
                <w:rFonts w:ascii="Arial" w:hAnsi="Arial" w:cs="Arial"/>
                <w:sz w:val="24"/>
                <w:lang w:val="en-GB"/>
              </w:rPr>
              <w:t xml:space="preserve">Request </w:t>
            </w:r>
            <w:r w:rsidR="00DE5D65" w:rsidRPr="009B2BA5">
              <w:rPr>
                <w:rFonts w:ascii="Arial" w:hAnsi="Arial" w:cs="Arial"/>
                <w:sz w:val="24"/>
                <w:lang w:val="en-GB"/>
              </w:rPr>
              <w:t xml:space="preserve">to </w:t>
            </w:r>
            <w:r w:rsidR="00BB1619" w:rsidRPr="009B2BA5">
              <w:rPr>
                <w:rFonts w:ascii="Arial" w:hAnsi="Arial" w:cs="Arial"/>
                <w:sz w:val="24"/>
                <w:lang w:val="en-GB"/>
              </w:rPr>
              <w:t>access</w:t>
            </w:r>
            <w:r w:rsidR="00BB1619" w:rsidRPr="009B2BA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DE5D65" w:rsidRPr="009B2BA5">
              <w:rPr>
                <w:rFonts w:ascii="Arial" w:hAnsi="Arial" w:cs="Arial"/>
                <w:sz w:val="24"/>
                <w:lang w:val="en-GB"/>
              </w:rPr>
              <w:t>data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DCC08E" w14:textId="0808EACD" w:rsidR="00207E08" w:rsidRPr="009B2BA5" w:rsidRDefault="009B2BA5" w:rsidP="00AF5A57">
            <w:pPr>
              <w:rPr>
                <w:rFonts w:ascii="Arial" w:hAnsi="Arial" w:cs="Arial"/>
                <w:sz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34514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 w:rsidRPr="009B2BA5">
                  <w:rPr>
                    <w:rFonts w:ascii="MS Gothic" w:eastAsia="MS Gothic" w:hAnsi="MS Gothic" w:cs="Arial"/>
                    <w:sz w:val="24"/>
                    <w:lang w:val="en-GB"/>
                  </w:rPr>
                  <w:t>☐</w:t>
                </w:r>
              </w:sdtContent>
            </w:sdt>
            <w:r w:rsidR="00207E08" w:rsidRPr="009B2BA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6352DF" w:rsidRPr="009B2BA5">
              <w:rPr>
                <w:rFonts w:ascii="Arial" w:hAnsi="Arial" w:cs="Arial"/>
                <w:sz w:val="24"/>
                <w:lang w:val="en-GB"/>
              </w:rPr>
              <w:t>R</w:t>
            </w:r>
            <w:r w:rsidR="006352DF" w:rsidRPr="009B2BA5">
              <w:rPr>
                <w:rFonts w:ascii="Arial" w:hAnsi="Arial" w:cs="Arial"/>
                <w:sz w:val="24"/>
                <w:lang w:val="en-GB"/>
              </w:rPr>
              <w:t>equest</w:t>
            </w:r>
            <w:r w:rsidR="006352DF" w:rsidRPr="009B2BA5">
              <w:rPr>
                <w:rFonts w:ascii="Arial" w:hAnsi="Arial" w:cs="Arial"/>
                <w:sz w:val="24"/>
                <w:lang w:val="en-GB"/>
              </w:rPr>
              <w:t xml:space="preserve"> to </w:t>
            </w:r>
            <w:r w:rsidR="00D02848" w:rsidRPr="009B2BA5">
              <w:rPr>
                <w:rFonts w:ascii="Arial" w:hAnsi="Arial" w:cs="Arial"/>
                <w:sz w:val="24"/>
                <w:lang w:val="en-GB"/>
              </w:rPr>
              <w:t>rectif</w:t>
            </w:r>
            <w:r w:rsidR="006352DF" w:rsidRPr="009B2BA5">
              <w:rPr>
                <w:rFonts w:ascii="Arial" w:hAnsi="Arial" w:cs="Arial"/>
                <w:sz w:val="24"/>
                <w:lang w:val="en-GB"/>
              </w:rPr>
              <w:t>y</w:t>
            </w:r>
            <w:r w:rsidR="008927FE" w:rsidRPr="009B2BA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6352DF" w:rsidRPr="009B2BA5">
              <w:rPr>
                <w:rFonts w:ascii="Arial" w:hAnsi="Arial" w:cs="Arial"/>
                <w:sz w:val="24"/>
                <w:lang w:val="en-GB"/>
              </w:rPr>
              <w:t>i</w:t>
            </w:r>
            <w:r w:rsidR="006352DF" w:rsidRPr="009B2BA5">
              <w:rPr>
                <w:rFonts w:ascii="Arial" w:hAnsi="Arial" w:cs="Arial"/>
                <w:sz w:val="24"/>
                <w:lang w:val="en-GB"/>
              </w:rPr>
              <w:t>nformation</w:t>
            </w:r>
          </w:p>
        </w:tc>
      </w:tr>
      <w:tr w:rsidR="00207E08" w:rsidRPr="009B2BA5" w14:paraId="7E74D5B7" w14:textId="77777777" w:rsidTr="00904C81">
        <w:trPr>
          <w:trHeight w:val="395"/>
        </w:trPr>
        <w:tc>
          <w:tcPr>
            <w:tcW w:w="2280" w:type="dxa"/>
            <w:vMerge/>
            <w:tcBorders>
              <w:right w:val="single" w:sz="4" w:space="0" w:color="auto"/>
            </w:tcBorders>
          </w:tcPr>
          <w:p w14:paraId="31063515" w14:textId="77777777" w:rsidR="00207E08" w:rsidRPr="009B2BA5" w:rsidRDefault="00207E08" w:rsidP="00AF5A57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F3EAB" w14:textId="2C0DC004" w:rsidR="00207E08" w:rsidRPr="009B2BA5" w:rsidRDefault="009B2BA5" w:rsidP="00AF5A57">
            <w:pPr>
              <w:rPr>
                <w:rFonts w:ascii="Arial" w:hAnsi="Arial" w:cs="Arial"/>
                <w:sz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199678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 w:rsidRPr="009B2BA5">
                  <w:rPr>
                    <w:rFonts w:ascii="MS Gothic" w:eastAsia="MS Gothic" w:hAnsi="MS Gothic" w:cs="Arial"/>
                    <w:sz w:val="24"/>
                    <w:lang w:val="en-GB"/>
                  </w:rPr>
                  <w:t>☐</w:t>
                </w:r>
              </w:sdtContent>
            </w:sdt>
            <w:r w:rsidR="00207E08" w:rsidRPr="009B2BA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8927FE" w:rsidRPr="009B2BA5">
              <w:rPr>
                <w:rFonts w:ascii="Arial" w:hAnsi="Arial" w:cs="Arial"/>
                <w:sz w:val="24"/>
                <w:lang w:val="en-GB"/>
              </w:rPr>
              <w:t>Data removal request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4105E" w14:textId="6066ACEA" w:rsidR="00207E08" w:rsidRPr="009B2BA5" w:rsidRDefault="009B2BA5" w:rsidP="00AF5A57">
            <w:pPr>
              <w:rPr>
                <w:rFonts w:ascii="Arial" w:hAnsi="Arial" w:cs="Arial"/>
                <w:sz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18459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 w:rsidRPr="009B2BA5">
                  <w:rPr>
                    <w:rFonts w:ascii="MS Gothic" w:eastAsia="MS Gothic" w:hAnsi="MS Gothic" w:cs="Arial"/>
                    <w:sz w:val="24"/>
                    <w:lang w:val="en-GB"/>
                  </w:rPr>
                  <w:t>☐</w:t>
                </w:r>
              </w:sdtContent>
            </w:sdt>
            <w:r w:rsidR="00207E08" w:rsidRPr="009B2BA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6352DF" w:rsidRPr="009B2BA5">
              <w:rPr>
                <w:rFonts w:ascii="Arial" w:hAnsi="Arial" w:cs="Arial"/>
                <w:sz w:val="24"/>
                <w:lang w:val="en-GB"/>
              </w:rPr>
              <w:t>Request to restrict processing</w:t>
            </w:r>
          </w:p>
        </w:tc>
      </w:tr>
      <w:tr w:rsidR="00207E08" w:rsidRPr="009B2BA5" w14:paraId="00CA8A5B" w14:textId="77777777" w:rsidTr="00904C81">
        <w:trPr>
          <w:trHeight w:val="696"/>
        </w:trPr>
        <w:tc>
          <w:tcPr>
            <w:tcW w:w="2280" w:type="dxa"/>
            <w:vMerge/>
            <w:tcBorders>
              <w:right w:val="single" w:sz="4" w:space="0" w:color="auto"/>
            </w:tcBorders>
          </w:tcPr>
          <w:p w14:paraId="6337B927" w14:textId="77777777" w:rsidR="00207E08" w:rsidRPr="009B2BA5" w:rsidRDefault="00207E08" w:rsidP="00AF5A57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6E7C1" w14:textId="417BB9F9" w:rsidR="00207E08" w:rsidRPr="009B2BA5" w:rsidRDefault="009B2BA5" w:rsidP="00AF5A57">
            <w:pPr>
              <w:rPr>
                <w:rFonts w:ascii="Arial" w:hAnsi="Arial" w:cs="Arial"/>
                <w:sz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208544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 w:rsidRPr="009B2BA5">
                  <w:rPr>
                    <w:rFonts w:ascii="MS Gothic" w:eastAsia="MS Gothic" w:hAnsi="MS Gothic" w:cs="Arial"/>
                    <w:sz w:val="24"/>
                    <w:lang w:val="en-GB"/>
                  </w:rPr>
                  <w:t>☐</w:t>
                </w:r>
              </w:sdtContent>
            </w:sdt>
            <w:r w:rsidR="00207E08" w:rsidRPr="009B2BA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072157" w:rsidRPr="009B2BA5">
              <w:rPr>
                <w:rFonts w:ascii="Arial" w:hAnsi="Arial" w:cs="Arial"/>
                <w:sz w:val="24"/>
                <w:lang w:val="en-GB"/>
              </w:rPr>
              <w:t>Request to transfer data to another system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5C81B" w14:textId="12E5A913" w:rsidR="00207E08" w:rsidRPr="009B2BA5" w:rsidRDefault="009B2BA5" w:rsidP="00AF5A57">
            <w:pPr>
              <w:rPr>
                <w:rFonts w:ascii="Arial" w:hAnsi="Arial" w:cs="Arial"/>
                <w:sz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116859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 w:rsidRPr="009B2BA5">
                  <w:rPr>
                    <w:rFonts w:ascii="MS Gothic" w:eastAsia="MS Gothic" w:hAnsi="MS Gothic" w:cs="Arial"/>
                    <w:sz w:val="24"/>
                    <w:lang w:val="en-GB"/>
                  </w:rPr>
                  <w:t>☐</w:t>
                </w:r>
              </w:sdtContent>
            </w:sdt>
            <w:r w:rsidR="00207E08" w:rsidRPr="009B2BA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8B2986" w:rsidRPr="009B2BA5">
              <w:rPr>
                <w:rFonts w:ascii="Arial" w:hAnsi="Arial" w:cs="Arial"/>
                <w:sz w:val="24"/>
                <w:lang w:val="en-GB"/>
              </w:rPr>
              <w:t>Right to object</w:t>
            </w:r>
          </w:p>
        </w:tc>
      </w:tr>
      <w:tr w:rsidR="00207E08" w:rsidRPr="009B2BA5" w14:paraId="0F7FF28A" w14:textId="77777777" w:rsidTr="0057019B">
        <w:trPr>
          <w:trHeight w:val="712"/>
        </w:trPr>
        <w:tc>
          <w:tcPr>
            <w:tcW w:w="22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2A70AA" w14:textId="77777777" w:rsidR="00207E08" w:rsidRPr="009B2BA5" w:rsidRDefault="00207E08" w:rsidP="00AF5A57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1F05" w14:textId="0A32E77D" w:rsidR="00207E08" w:rsidRPr="009B2BA5" w:rsidRDefault="009B2BA5" w:rsidP="00AF5A57">
            <w:pPr>
              <w:rPr>
                <w:rFonts w:ascii="Arial" w:hAnsi="Arial" w:cs="Arial"/>
                <w:sz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8933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 w:rsidRPr="009B2BA5">
                  <w:rPr>
                    <w:rFonts w:ascii="MS Gothic" w:eastAsia="MS Gothic" w:hAnsi="MS Gothic" w:cs="Arial"/>
                    <w:sz w:val="24"/>
                    <w:lang w:val="en-GB"/>
                  </w:rPr>
                  <w:t>☐</w:t>
                </w:r>
              </w:sdtContent>
            </w:sdt>
            <w:r w:rsidR="00207E08" w:rsidRPr="009B2BA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C67AEA" w:rsidRPr="009B2BA5">
              <w:rPr>
                <w:rFonts w:ascii="Arial" w:hAnsi="Arial" w:cs="Arial"/>
                <w:sz w:val="24"/>
                <w:lang w:val="en-GB"/>
              </w:rPr>
              <w:t>Some o</w:t>
            </w:r>
            <w:r w:rsidR="00933271" w:rsidRPr="009B2BA5">
              <w:rPr>
                <w:rFonts w:ascii="Arial" w:hAnsi="Arial" w:cs="Arial"/>
                <w:sz w:val="24"/>
                <w:lang w:val="en-GB"/>
              </w:rPr>
              <w:t>ther right</w:t>
            </w:r>
            <w:r w:rsidR="00C67AEA" w:rsidRPr="009B2BA5">
              <w:rPr>
                <w:rFonts w:ascii="Arial" w:hAnsi="Arial" w:cs="Arial"/>
                <w:sz w:val="24"/>
                <w:lang w:val="en-GB"/>
              </w:rPr>
              <w:t>,</w:t>
            </w:r>
            <w:r w:rsidR="00933271" w:rsidRPr="009B2BA5">
              <w:rPr>
                <w:rFonts w:ascii="Arial" w:hAnsi="Arial" w:cs="Arial"/>
                <w:sz w:val="24"/>
                <w:lang w:val="en-GB"/>
              </w:rPr>
              <w:t xml:space="preserve"> which one</w:t>
            </w:r>
            <w:r w:rsidR="00207E08" w:rsidRPr="009B2BA5">
              <w:rPr>
                <w:rFonts w:ascii="Arial" w:hAnsi="Arial" w:cs="Arial"/>
                <w:sz w:val="24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lang w:val="en-GB"/>
                </w:rPr>
                <w:id w:val="299655026"/>
                <w:placeholder>
                  <w:docPart w:val="42DF1899518D4AECBFB964A87F6B4793"/>
                </w:placeholder>
                <w:showingPlcHdr/>
              </w:sdtPr>
              <w:sdtEndPr/>
              <w:sdtContent>
                <w:r w:rsidR="00207E08" w:rsidRPr="009B2BA5">
                  <w:rPr>
                    <w:rStyle w:val="PlaceholderText"/>
                    <w:rFonts w:ascii="Arial" w:hAnsi="Arial" w:cs="Arial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207E08" w:rsidRPr="009B2BA5" w14:paraId="13566D62" w14:textId="77777777" w:rsidTr="0057019B">
        <w:trPr>
          <w:trHeight w:val="2471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14:paraId="3A884504" w14:textId="1E6D759D" w:rsidR="00207E08" w:rsidRPr="009B2BA5" w:rsidRDefault="00895BD9" w:rsidP="00AF5A57">
            <w:pPr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9B2BA5">
              <w:rPr>
                <w:rFonts w:ascii="Arial" w:hAnsi="Arial" w:cs="Arial"/>
                <w:b/>
                <w:bCs/>
                <w:szCs w:val="22"/>
                <w:lang w:val="en-GB"/>
              </w:rPr>
              <w:t>INFORMATION ABOUT THE REQUEST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7CBA" w14:textId="521839B8" w:rsidR="00207E08" w:rsidRPr="009B2BA5" w:rsidRDefault="00895BD9" w:rsidP="00AF5A57">
            <w:pPr>
              <w:rPr>
                <w:rFonts w:ascii="Arial" w:hAnsi="Arial" w:cs="Arial"/>
                <w:sz w:val="24"/>
                <w:lang w:val="en-GB"/>
              </w:rPr>
            </w:pPr>
            <w:r w:rsidRPr="009B2BA5">
              <w:rPr>
                <w:rFonts w:ascii="Arial" w:hAnsi="Arial" w:cs="Arial"/>
                <w:sz w:val="24"/>
                <w:lang w:val="en-GB"/>
              </w:rPr>
              <w:t xml:space="preserve">What information does the request </w:t>
            </w:r>
            <w:r w:rsidR="00F57EE1" w:rsidRPr="009B2BA5">
              <w:rPr>
                <w:rFonts w:ascii="Arial" w:hAnsi="Arial" w:cs="Arial"/>
                <w:sz w:val="24"/>
                <w:lang w:val="en-GB"/>
              </w:rPr>
              <w:t xml:space="preserve">concern? How would you like your request to be processed? </w:t>
            </w:r>
            <w:r w:rsidR="003C2075" w:rsidRPr="009B2BA5">
              <w:rPr>
                <w:rFonts w:ascii="Arial" w:hAnsi="Arial" w:cs="Arial"/>
                <w:sz w:val="24"/>
                <w:lang w:val="en-GB"/>
              </w:rPr>
              <w:t>W</w:t>
            </w:r>
            <w:r w:rsidR="00F57EE1" w:rsidRPr="009B2BA5">
              <w:rPr>
                <w:rFonts w:ascii="Arial" w:hAnsi="Arial" w:cs="Arial"/>
                <w:sz w:val="24"/>
                <w:lang w:val="en-GB"/>
              </w:rPr>
              <w:t xml:space="preserve">hich </w:t>
            </w:r>
            <w:proofErr w:type="gramStart"/>
            <w:r w:rsidR="00F57EE1" w:rsidRPr="009B2BA5">
              <w:rPr>
                <w:rFonts w:ascii="Arial" w:hAnsi="Arial" w:cs="Arial"/>
                <w:sz w:val="24"/>
                <w:lang w:val="en-GB"/>
              </w:rPr>
              <w:t>period</w:t>
            </w:r>
            <w:r w:rsidR="00121E3B" w:rsidRPr="009B2BA5">
              <w:rPr>
                <w:rFonts w:ascii="Arial" w:hAnsi="Arial" w:cs="Arial"/>
                <w:sz w:val="24"/>
                <w:lang w:val="en-GB"/>
              </w:rPr>
              <w:t xml:space="preserve"> of time</w:t>
            </w:r>
            <w:proofErr w:type="gramEnd"/>
            <w:r w:rsidR="00F57EE1" w:rsidRPr="009B2BA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3C2075" w:rsidRPr="009B2BA5">
              <w:rPr>
                <w:rFonts w:ascii="Arial" w:hAnsi="Arial" w:cs="Arial"/>
                <w:sz w:val="24"/>
                <w:lang w:val="en-GB"/>
              </w:rPr>
              <w:t>does your request concern</w:t>
            </w:r>
            <w:r w:rsidR="00121E3B" w:rsidRPr="009B2BA5">
              <w:rPr>
                <w:rFonts w:ascii="Arial" w:hAnsi="Arial" w:cs="Arial"/>
                <w:sz w:val="24"/>
                <w:lang w:val="en-GB"/>
              </w:rPr>
              <w:t>?</w:t>
            </w:r>
          </w:p>
          <w:sdt>
            <w:sdtPr>
              <w:rPr>
                <w:rFonts w:ascii="Arial" w:hAnsi="Arial" w:cs="Arial"/>
                <w:sz w:val="24"/>
                <w:lang w:val="en-GB"/>
              </w:rPr>
              <w:id w:val="1859689541"/>
              <w:placeholder>
                <w:docPart w:val="E4F94B1DD64F4237917BA33AC6415785"/>
              </w:placeholder>
            </w:sdtPr>
            <w:sdtEndPr/>
            <w:sdtContent>
              <w:p w14:paraId="77D9AFFA" w14:textId="77777777" w:rsidR="00207E08" w:rsidRPr="009B2BA5" w:rsidRDefault="00207E08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754103CD" w14:textId="77777777" w:rsidR="00207E08" w:rsidRPr="009B2BA5" w:rsidRDefault="00207E08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5A3BC496" w14:textId="77777777" w:rsidR="00207E08" w:rsidRPr="009B2BA5" w:rsidRDefault="00207E08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41F184BC" w14:textId="77777777" w:rsidR="00207E08" w:rsidRPr="009B2BA5" w:rsidRDefault="00207E08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697DFCC2" w14:textId="77777777" w:rsidR="00207E08" w:rsidRPr="009B2BA5" w:rsidRDefault="00207E08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21567DDD" w14:textId="77777777" w:rsidR="00696C0A" w:rsidRPr="009B2BA5" w:rsidRDefault="00696C0A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0E274388" w14:textId="77777777" w:rsidR="00207E08" w:rsidRPr="009B2BA5" w:rsidRDefault="009B2BA5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</w:sdtContent>
          </w:sdt>
        </w:tc>
      </w:tr>
      <w:tr w:rsidR="00207E08" w:rsidRPr="009B2BA5" w14:paraId="245405F3" w14:textId="77777777" w:rsidTr="0057019B">
        <w:trPr>
          <w:trHeight w:val="1928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14:paraId="75AF0C2F" w14:textId="73059A0C" w:rsidR="00207E08" w:rsidRPr="009B2BA5" w:rsidRDefault="00F86C5A" w:rsidP="00AF5A57">
            <w:pPr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9B2BA5">
              <w:rPr>
                <w:rFonts w:ascii="Arial" w:hAnsi="Arial" w:cs="Arial"/>
                <w:b/>
                <w:bCs/>
                <w:szCs w:val="22"/>
                <w:lang w:val="en-GB"/>
              </w:rPr>
              <w:t>PROCESSING OF REQUEST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6122" w14:textId="0C39BC2F" w:rsidR="00207E08" w:rsidRPr="009B2BA5" w:rsidRDefault="001E33C4" w:rsidP="00AF5A57">
            <w:pPr>
              <w:rPr>
                <w:rFonts w:ascii="Arial" w:hAnsi="Arial" w:cs="Arial"/>
                <w:sz w:val="24"/>
                <w:lang w:val="en-GB"/>
              </w:rPr>
            </w:pPr>
            <w:r w:rsidRPr="009B2BA5">
              <w:rPr>
                <w:rFonts w:ascii="Arial" w:hAnsi="Arial" w:cs="Arial"/>
                <w:sz w:val="24"/>
                <w:lang w:val="en-GB"/>
              </w:rPr>
              <w:t>How do you wish your request will be answered?</w:t>
            </w:r>
            <w:r w:rsidR="009C7D6E" w:rsidRPr="009B2BA5">
              <w:rPr>
                <w:rFonts w:ascii="Arial" w:hAnsi="Arial" w:cs="Arial"/>
                <w:sz w:val="24"/>
                <w:lang w:val="en-GB"/>
              </w:rPr>
              <w:t xml:space="preserve"> (Gaining access to data </w:t>
            </w:r>
            <w:r w:rsidR="007D06C2" w:rsidRPr="009B2BA5">
              <w:rPr>
                <w:rFonts w:ascii="Arial" w:hAnsi="Arial" w:cs="Arial"/>
                <w:sz w:val="24"/>
                <w:lang w:val="en-GB"/>
              </w:rPr>
              <w:t xml:space="preserve">at a </w:t>
            </w:r>
            <w:proofErr w:type="spellStart"/>
            <w:r w:rsidR="009C7D6E" w:rsidRPr="009B2BA5">
              <w:rPr>
                <w:rFonts w:ascii="Arial" w:hAnsi="Arial" w:cs="Arial"/>
                <w:sz w:val="24"/>
                <w:lang w:val="en-GB"/>
              </w:rPr>
              <w:t>Metropolia</w:t>
            </w:r>
            <w:proofErr w:type="spellEnd"/>
            <w:r w:rsidR="007D06C2" w:rsidRPr="009B2BA5">
              <w:rPr>
                <w:rFonts w:ascii="Arial" w:hAnsi="Arial" w:cs="Arial"/>
                <w:sz w:val="24"/>
                <w:lang w:val="en-GB"/>
              </w:rPr>
              <w:t xml:space="preserve"> campus</w:t>
            </w:r>
            <w:r w:rsidR="00E9081C" w:rsidRPr="009B2BA5">
              <w:rPr>
                <w:rFonts w:ascii="Arial" w:hAnsi="Arial" w:cs="Arial"/>
                <w:sz w:val="24"/>
                <w:lang w:val="en-GB"/>
              </w:rPr>
              <w:t xml:space="preserve">, </w:t>
            </w:r>
            <w:r w:rsidR="00BB73C5" w:rsidRPr="009B2BA5">
              <w:rPr>
                <w:rFonts w:ascii="Arial" w:hAnsi="Arial" w:cs="Arial"/>
                <w:sz w:val="24"/>
                <w:lang w:val="en-GB"/>
              </w:rPr>
              <w:t>retrieve</w:t>
            </w:r>
            <w:r w:rsidR="00E9081C" w:rsidRPr="009B2BA5">
              <w:rPr>
                <w:rFonts w:ascii="Arial" w:hAnsi="Arial" w:cs="Arial"/>
                <w:sz w:val="24"/>
                <w:lang w:val="en-GB"/>
              </w:rPr>
              <w:t xml:space="preserve"> data</w:t>
            </w:r>
            <w:r w:rsidR="00D132F9" w:rsidRPr="009B2BA5">
              <w:rPr>
                <w:rFonts w:ascii="Arial" w:hAnsi="Arial" w:cs="Arial"/>
                <w:sz w:val="24"/>
                <w:lang w:val="en-GB"/>
              </w:rPr>
              <w:t xml:space="preserve"> as</w:t>
            </w:r>
            <w:r w:rsidR="00E9081C" w:rsidRPr="009B2BA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D132F9" w:rsidRPr="009B2BA5">
              <w:rPr>
                <w:rFonts w:ascii="Arial" w:hAnsi="Arial" w:cs="Arial"/>
                <w:sz w:val="24"/>
                <w:lang w:val="en-GB"/>
              </w:rPr>
              <w:t xml:space="preserve">a </w:t>
            </w:r>
            <w:r w:rsidR="00E9081C" w:rsidRPr="009B2BA5">
              <w:rPr>
                <w:rFonts w:ascii="Arial" w:hAnsi="Arial" w:cs="Arial"/>
                <w:sz w:val="24"/>
                <w:lang w:val="en-GB"/>
              </w:rPr>
              <w:t>print</w:t>
            </w:r>
            <w:r w:rsidR="00FF1032" w:rsidRPr="009B2BA5">
              <w:rPr>
                <w:rFonts w:ascii="Arial" w:hAnsi="Arial" w:cs="Arial"/>
                <w:sz w:val="24"/>
                <w:lang w:val="en-GB"/>
              </w:rPr>
              <w:t>out</w:t>
            </w:r>
            <w:r w:rsidR="00E9081C" w:rsidRPr="009B2BA5">
              <w:rPr>
                <w:rFonts w:ascii="Arial" w:hAnsi="Arial" w:cs="Arial"/>
                <w:sz w:val="24"/>
                <w:lang w:val="en-GB"/>
              </w:rPr>
              <w:t>, receive data</w:t>
            </w:r>
            <w:r w:rsidR="009B2BA5">
              <w:rPr>
                <w:rFonts w:ascii="Arial" w:hAnsi="Arial" w:cs="Arial"/>
                <w:sz w:val="24"/>
                <w:lang w:val="en-GB"/>
              </w:rPr>
              <w:t xml:space="preserve"> </w:t>
            </w:r>
            <w:bookmarkStart w:id="0" w:name="_GoBack"/>
            <w:bookmarkEnd w:id="0"/>
            <w:r w:rsidR="00E9081C" w:rsidRPr="009B2BA5">
              <w:rPr>
                <w:rFonts w:ascii="Arial" w:hAnsi="Arial" w:cs="Arial"/>
                <w:sz w:val="24"/>
                <w:lang w:val="en-GB"/>
              </w:rPr>
              <w:t>via mail or e-mail)</w:t>
            </w:r>
          </w:p>
          <w:sdt>
            <w:sdtPr>
              <w:rPr>
                <w:rFonts w:ascii="Arial" w:hAnsi="Arial" w:cs="Arial"/>
                <w:sz w:val="24"/>
                <w:lang w:val="en-GB"/>
              </w:rPr>
              <w:id w:val="392469779"/>
              <w:placeholder>
                <w:docPart w:val="E4F94B1DD64F4237917BA33AC6415785"/>
              </w:placeholder>
            </w:sdtPr>
            <w:sdtEndPr/>
            <w:sdtContent>
              <w:p w14:paraId="00622B26" w14:textId="77777777" w:rsidR="00207E08" w:rsidRPr="009B2BA5" w:rsidRDefault="00207E08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511E0375" w14:textId="77777777" w:rsidR="00207E08" w:rsidRPr="009B2BA5" w:rsidRDefault="00207E08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07777142" w14:textId="77777777" w:rsidR="00207E08" w:rsidRPr="009B2BA5" w:rsidRDefault="00207E08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0C4092FF" w14:textId="77777777" w:rsidR="00207E08" w:rsidRPr="009B2BA5" w:rsidRDefault="009B2BA5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</w:sdtContent>
          </w:sdt>
        </w:tc>
      </w:tr>
      <w:tr w:rsidR="00207E08" w:rsidRPr="009B2BA5" w14:paraId="3E227396" w14:textId="77777777" w:rsidTr="0057019B">
        <w:trPr>
          <w:trHeight w:val="731"/>
        </w:trPr>
        <w:tc>
          <w:tcPr>
            <w:tcW w:w="22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674EF6D" w14:textId="5083D4A0" w:rsidR="00207E08" w:rsidRPr="009B2BA5" w:rsidRDefault="006B3DB4" w:rsidP="00AF5A57">
            <w:pPr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9B2BA5">
              <w:rPr>
                <w:rFonts w:ascii="Arial" w:hAnsi="Arial" w:cs="Arial"/>
                <w:b/>
                <w:bCs/>
                <w:szCs w:val="22"/>
                <w:lang w:val="en-GB"/>
              </w:rPr>
              <w:t>DATE AND SIGNATURE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12A0" w14:textId="6ADF1E7A" w:rsidR="00207E08" w:rsidRPr="009B2BA5" w:rsidRDefault="000C5966" w:rsidP="00AF5A57">
            <w:pPr>
              <w:rPr>
                <w:rFonts w:ascii="Arial" w:hAnsi="Arial" w:cs="Arial"/>
                <w:sz w:val="24"/>
                <w:lang w:val="en-GB"/>
              </w:rPr>
            </w:pPr>
            <w:r w:rsidRPr="009B2BA5">
              <w:rPr>
                <w:rFonts w:ascii="Arial" w:hAnsi="Arial" w:cs="Arial"/>
                <w:sz w:val="24"/>
                <w:lang w:val="en-GB"/>
              </w:rPr>
              <w:t>Date</w:t>
            </w:r>
          </w:p>
          <w:sdt>
            <w:sdtPr>
              <w:rPr>
                <w:rFonts w:ascii="Arial" w:hAnsi="Arial" w:cs="Arial"/>
                <w:sz w:val="24"/>
                <w:lang w:val="en-GB"/>
              </w:rPr>
              <w:id w:val="-424578491"/>
              <w:placeholder>
                <w:docPart w:val="E4F94B1DD64F4237917BA33AC6415785"/>
              </w:placeholder>
            </w:sdtPr>
            <w:sdtEndPr/>
            <w:sdtContent>
              <w:p w14:paraId="4361386D" w14:textId="77777777" w:rsidR="00207E08" w:rsidRPr="009B2BA5" w:rsidRDefault="00207E08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03BE7F33" w14:textId="77777777" w:rsidR="00207E08" w:rsidRPr="009B2BA5" w:rsidRDefault="009B2BA5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</w:sdtContent>
          </w:sdt>
        </w:tc>
      </w:tr>
      <w:tr w:rsidR="00207E08" w:rsidRPr="009B2BA5" w14:paraId="11BEB132" w14:textId="77777777" w:rsidTr="0057019B">
        <w:trPr>
          <w:trHeight w:val="686"/>
        </w:trPr>
        <w:tc>
          <w:tcPr>
            <w:tcW w:w="2280" w:type="dxa"/>
            <w:vMerge/>
            <w:tcBorders>
              <w:right w:val="single" w:sz="4" w:space="0" w:color="auto"/>
            </w:tcBorders>
          </w:tcPr>
          <w:p w14:paraId="4AB913D7" w14:textId="77777777" w:rsidR="00207E08" w:rsidRPr="009B2BA5" w:rsidRDefault="00207E08" w:rsidP="00AF5A57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EA7C" w14:textId="6DF4FC20" w:rsidR="00207E08" w:rsidRPr="009B2BA5" w:rsidRDefault="000C5966" w:rsidP="00AF5A57">
            <w:pPr>
              <w:rPr>
                <w:rFonts w:ascii="Arial" w:hAnsi="Arial" w:cs="Arial"/>
                <w:sz w:val="24"/>
                <w:lang w:val="en-GB"/>
              </w:rPr>
            </w:pPr>
            <w:r w:rsidRPr="009B2BA5">
              <w:rPr>
                <w:rFonts w:ascii="Arial" w:hAnsi="Arial" w:cs="Arial"/>
                <w:sz w:val="24"/>
                <w:lang w:val="en-GB"/>
              </w:rPr>
              <w:t xml:space="preserve">Data subject’s </w:t>
            </w:r>
            <w:r w:rsidR="001E001F" w:rsidRPr="009B2BA5">
              <w:rPr>
                <w:rFonts w:ascii="Arial" w:hAnsi="Arial" w:cs="Arial"/>
                <w:sz w:val="24"/>
                <w:lang w:val="en-GB"/>
              </w:rPr>
              <w:t>signature</w:t>
            </w:r>
          </w:p>
          <w:sdt>
            <w:sdtPr>
              <w:rPr>
                <w:rFonts w:ascii="Arial" w:hAnsi="Arial" w:cs="Arial"/>
                <w:sz w:val="24"/>
                <w:lang w:val="en-GB"/>
              </w:rPr>
              <w:id w:val="817385674"/>
              <w:placeholder>
                <w:docPart w:val="E4F94B1DD64F4237917BA33AC6415785"/>
              </w:placeholder>
            </w:sdtPr>
            <w:sdtEndPr/>
            <w:sdtContent>
              <w:p w14:paraId="2442668C" w14:textId="77777777" w:rsidR="00696C0A" w:rsidRPr="009B2BA5" w:rsidRDefault="00696C0A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2264D7FC" w14:textId="77777777" w:rsidR="00207E08" w:rsidRPr="009B2BA5" w:rsidRDefault="009B2BA5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</w:sdtContent>
          </w:sdt>
        </w:tc>
      </w:tr>
      <w:tr w:rsidR="00207E08" w:rsidRPr="009B2BA5" w14:paraId="64CD7760" w14:textId="77777777" w:rsidTr="0057019B">
        <w:trPr>
          <w:trHeight w:val="1691"/>
        </w:trPr>
        <w:tc>
          <w:tcPr>
            <w:tcW w:w="2280" w:type="dxa"/>
          </w:tcPr>
          <w:p w14:paraId="5BA08C0D" w14:textId="6D50EE2B" w:rsidR="00207E08" w:rsidRPr="009B2BA5" w:rsidRDefault="00162708" w:rsidP="00AF5A57">
            <w:pPr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9B2BA5">
              <w:rPr>
                <w:rFonts w:ascii="Arial" w:hAnsi="Arial" w:cs="Arial"/>
                <w:b/>
                <w:bCs/>
                <w:szCs w:val="22"/>
                <w:lang w:val="en-GB"/>
              </w:rPr>
              <w:lastRenderedPageBreak/>
              <w:t>IDENTITY CHECKED</w:t>
            </w:r>
          </w:p>
          <w:p w14:paraId="3929B41A" w14:textId="679F1D41" w:rsidR="00207E08" w:rsidRPr="009B2BA5" w:rsidRDefault="00207E08" w:rsidP="00AF5A57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B2BA5">
              <w:rPr>
                <w:rFonts w:ascii="Arial" w:hAnsi="Arial" w:cs="Arial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="00162708" w:rsidRPr="009B2BA5">
              <w:rPr>
                <w:rFonts w:ascii="Arial" w:hAnsi="Arial" w:cs="Arial"/>
                <w:bCs/>
                <w:sz w:val="18"/>
                <w:szCs w:val="18"/>
                <w:lang w:val="en-GB"/>
              </w:rPr>
              <w:t>Metropolia</w:t>
            </w:r>
            <w:proofErr w:type="spellEnd"/>
            <w:r w:rsidR="00162708" w:rsidRPr="009B2BA5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fills out</w:t>
            </w:r>
            <w:r w:rsidRPr="009B2BA5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7440" w:type="dxa"/>
            <w:gridSpan w:val="2"/>
          </w:tcPr>
          <w:p w14:paraId="0FEF1A12" w14:textId="4E7E7BBA" w:rsidR="00207E08" w:rsidRPr="009B2BA5" w:rsidRDefault="009B2BA5" w:rsidP="00AF5A57">
            <w:pPr>
              <w:rPr>
                <w:rFonts w:ascii="Arial" w:hAnsi="Arial" w:cs="Arial"/>
                <w:sz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167587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 w:rsidRPr="009B2BA5">
                  <w:rPr>
                    <w:rFonts w:ascii="MS Gothic" w:eastAsia="MS Gothic" w:hAnsi="MS Gothic" w:cs="Arial"/>
                    <w:sz w:val="24"/>
                    <w:lang w:val="en-GB"/>
                  </w:rPr>
                  <w:t>☐</w:t>
                </w:r>
              </w:sdtContent>
            </w:sdt>
            <w:r w:rsidR="00207E08" w:rsidRPr="009B2BA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162708" w:rsidRPr="009B2BA5">
              <w:rPr>
                <w:rFonts w:ascii="Arial" w:hAnsi="Arial" w:cs="Arial"/>
                <w:sz w:val="24"/>
                <w:lang w:val="en-GB"/>
              </w:rPr>
              <w:t>Driver’s license</w:t>
            </w:r>
          </w:p>
          <w:p w14:paraId="62C7E919" w14:textId="1C7A9E69" w:rsidR="00207E08" w:rsidRPr="009B2BA5" w:rsidRDefault="009B2BA5" w:rsidP="00AF5A57">
            <w:pPr>
              <w:rPr>
                <w:rFonts w:ascii="Arial" w:hAnsi="Arial" w:cs="Arial"/>
                <w:sz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108457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 w:rsidRPr="009B2BA5">
                  <w:rPr>
                    <w:rFonts w:ascii="MS Gothic" w:eastAsia="MS Gothic" w:hAnsi="MS Gothic" w:cs="Arial"/>
                    <w:sz w:val="24"/>
                    <w:lang w:val="en-GB"/>
                  </w:rPr>
                  <w:t>☐</w:t>
                </w:r>
              </w:sdtContent>
            </w:sdt>
            <w:r w:rsidR="00207E08" w:rsidRPr="009B2BA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162708" w:rsidRPr="009B2BA5">
              <w:rPr>
                <w:rFonts w:ascii="Arial" w:hAnsi="Arial" w:cs="Arial"/>
                <w:sz w:val="24"/>
                <w:lang w:val="en-GB"/>
              </w:rPr>
              <w:t>Passport</w:t>
            </w:r>
          </w:p>
          <w:p w14:paraId="2A4645A4" w14:textId="34029296" w:rsidR="00207E08" w:rsidRPr="009B2BA5" w:rsidRDefault="009B2BA5" w:rsidP="00AF5A57">
            <w:pPr>
              <w:rPr>
                <w:rFonts w:ascii="Arial" w:hAnsi="Arial" w:cs="Arial"/>
                <w:sz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143012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 w:rsidRPr="009B2BA5">
                  <w:rPr>
                    <w:rFonts w:ascii="MS Gothic" w:eastAsia="MS Gothic" w:hAnsi="MS Gothic" w:cs="Arial"/>
                    <w:sz w:val="24"/>
                    <w:lang w:val="en-GB"/>
                  </w:rPr>
                  <w:t>☐</w:t>
                </w:r>
              </w:sdtContent>
            </w:sdt>
            <w:r w:rsidR="00207E08" w:rsidRPr="009B2BA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7A5337" w:rsidRPr="009B2BA5">
              <w:rPr>
                <w:rFonts w:ascii="Arial" w:hAnsi="Arial" w:cs="Arial"/>
                <w:sz w:val="24"/>
                <w:lang w:val="en-GB"/>
              </w:rPr>
              <w:t>Iden</w:t>
            </w:r>
            <w:r w:rsidR="006909EC" w:rsidRPr="009B2BA5">
              <w:rPr>
                <w:rFonts w:ascii="Arial" w:hAnsi="Arial" w:cs="Arial"/>
                <w:sz w:val="24"/>
                <w:lang w:val="en-GB"/>
              </w:rPr>
              <w:t>tity card</w:t>
            </w:r>
          </w:p>
          <w:p w14:paraId="64EA6B15" w14:textId="7E9D56B7" w:rsidR="00207E08" w:rsidRPr="009B2BA5" w:rsidRDefault="009B2BA5" w:rsidP="00AF5A57">
            <w:pPr>
              <w:rPr>
                <w:rFonts w:ascii="Arial" w:hAnsi="Arial" w:cs="Arial"/>
                <w:sz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55662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 w:rsidRPr="009B2BA5">
                  <w:rPr>
                    <w:rFonts w:ascii="MS Gothic" w:eastAsia="MS Gothic" w:hAnsi="MS Gothic" w:cs="Arial"/>
                    <w:sz w:val="24"/>
                    <w:lang w:val="en-GB"/>
                  </w:rPr>
                  <w:t>☐</w:t>
                </w:r>
              </w:sdtContent>
            </w:sdt>
            <w:r w:rsidR="00207E08" w:rsidRPr="009B2BA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6909EC" w:rsidRPr="009B2BA5">
              <w:rPr>
                <w:rFonts w:ascii="Arial" w:hAnsi="Arial" w:cs="Arial"/>
                <w:sz w:val="24"/>
                <w:lang w:val="en-GB"/>
              </w:rPr>
              <w:t>Other ID with picture, which one:</w:t>
            </w:r>
          </w:p>
          <w:sdt>
            <w:sdtPr>
              <w:rPr>
                <w:rFonts w:ascii="Arial" w:hAnsi="Arial" w:cs="Arial"/>
                <w:sz w:val="24"/>
                <w:lang w:val="en-GB"/>
              </w:rPr>
              <w:id w:val="-573886974"/>
              <w:placeholder>
                <w:docPart w:val="DefaultPlaceholder_-1854013440"/>
              </w:placeholder>
              <w:showingPlcHdr/>
            </w:sdtPr>
            <w:sdtEndPr/>
            <w:sdtContent>
              <w:p w14:paraId="101B01EA" w14:textId="77777777" w:rsidR="00207E08" w:rsidRPr="009B2BA5" w:rsidRDefault="00696C0A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  <w:r w:rsidRPr="009B2BA5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77251617" w14:textId="77777777" w:rsidR="00207E08" w:rsidRPr="009B2BA5" w:rsidRDefault="00207E08" w:rsidP="00AF5A57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207E08" w:rsidRPr="009B2BA5" w14:paraId="2803A49E" w14:textId="77777777" w:rsidTr="0057019B">
        <w:trPr>
          <w:trHeight w:val="711"/>
        </w:trPr>
        <w:tc>
          <w:tcPr>
            <w:tcW w:w="2280" w:type="dxa"/>
            <w:tcBorders>
              <w:bottom w:val="nil"/>
            </w:tcBorders>
          </w:tcPr>
          <w:p w14:paraId="39698401" w14:textId="56C6E9C9" w:rsidR="00207E08" w:rsidRPr="009B2BA5" w:rsidRDefault="00E106D2" w:rsidP="00AF5A57">
            <w:pPr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9B2BA5">
              <w:rPr>
                <w:rFonts w:ascii="Arial" w:hAnsi="Arial" w:cs="Arial"/>
                <w:b/>
                <w:bCs/>
                <w:szCs w:val="22"/>
                <w:lang w:val="en-GB"/>
              </w:rPr>
              <w:t>DATE AND SIGNATURE</w:t>
            </w:r>
          </w:p>
        </w:tc>
        <w:tc>
          <w:tcPr>
            <w:tcW w:w="7440" w:type="dxa"/>
            <w:gridSpan w:val="2"/>
          </w:tcPr>
          <w:p w14:paraId="1FF9E3F2" w14:textId="7BDB8B61" w:rsidR="00207E08" w:rsidRPr="009B2BA5" w:rsidRDefault="00E106D2" w:rsidP="00AF5A57">
            <w:pPr>
              <w:rPr>
                <w:rFonts w:ascii="Arial" w:hAnsi="Arial" w:cs="Arial"/>
                <w:sz w:val="24"/>
                <w:lang w:val="en-GB"/>
              </w:rPr>
            </w:pPr>
            <w:r w:rsidRPr="009B2BA5">
              <w:rPr>
                <w:rFonts w:ascii="Arial" w:hAnsi="Arial" w:cs="Arial"/>
                <w:sz w:val="24"/>
                <w:lang w:val="en-GB"/>
              </w:rPr>
              <w:t>Date</w:t>
            </w:r>
          </w:p>
          <w:sdt>
            <w:sdtPr>
              <w:rPr>
                <w:rFonts w:ascii="Arial" w:hAnsi="Arial" w:cs="Arial"/>
                <w:sz w:val="24"/>
                <w:lang w:val="en-GB"/>
              </w:rPr>
              <w:id w:val="1517727970"/>
              <w:placeholder>
                <w:docPart w:val="DefaultPlaceholder_-1854013440"/>
              </w:placeholder>
            </w:sdtPr>
            <w:sdtEndPr/>
            <w:sdtContent>
              <w:p w14:paraId="50AA7CA0" w14:textId="77777777" w:rsidR="00696C0A" w:rsidRPr="009B2BA5" w:rsidRDefault="00696C0A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377BEB6E" w14:textId="77777777" w:rsidR="00207E08" w:rsidRPr="009B2BA5" w:rsidRDefault="009B2BA5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</w:sdtContent>
          </w:sdt>
        </w:tc>
      </w:tr>
      <w:tr w:rsidR="00207E08" w:rsidRPr="009B2BA5" w14:paraId="08151EE8" w14:textId="77777777" w:rsidTr="0057019B">
        <w:trPr>
          <w:trHeight w:val="1077"/>
        </w:trPr>
        <w:tc>
          <w:tcPr>
            <w:tcW w:w="2280" w:type="dxa"/>
            <w:tcBorders>
              <w:top w:val="nil"/>
              <w:bottom w:val="single" w:sz="4" w:space="0" w:color="auto"/>
            </w:tcBorders>
          </w:tcPr>
          <w:p w14:paraId="2ECF0A15" w14:textId="77777777" w:rsidR="00207E08" w:rsidRPr="009B2BA5" w:rsidRDefault="00207E08" w:rsidP="00AF5A57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40" w:type="dxa"/>
            <w:gridSpan w:val="2"/>
          </w:tcPr>
          <w:p w14:paraId="57C28272" w14:textId="4426950C" w:rsidR="00207E08" w:rsidRPr="009B2BA5" w:rsidRDefault="00086A20" w:rsidP="00AF5A5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9B2BA5">
              <w:rPr>
                <w:rFonts w:ascii="Arial" w:hAnsi="Arial" w:cs="Arial"/>
                <w:sz w:val="24"/>
                <w:lang w:val="en-GB"/>
              </w:rPr>
              <w:t>Metropolia</w:t>
            </w:r>
            <w:proofErr w:type="spellEnd"/>
            <w:r w:rsidRPr="009B2BA5">
              <w:rPr>
                <w:rFonts w:ascii="Arial" w:hAnsi="Arial" w:cs="Arial"/>
                <w:sz w:val="24"/>
                <w:lang w:val="en-GB"/>
              </w:rPr>
              <w:t xml:space="preserve"> representative’s name, signature and title</w:t>
            </w:r>
          </w:p>
          <w:sdt>
            <w:sdtPr>
              <w:rPr>
                <w:rFonts w:ascii="Arial" w:hAnsi="Arial" w:cs="Arial"/>
                <w:sz w:val="24"/>
                <w:lang w:val="en-GB"/>
              </w:rPr>
              <w:id w:val="868576306"/>
              <w:placeholder>
                <w:docPart w:val="DefaultPlaceholder_-1854013440"/>
              </w:placeholder>
            </w:sdtPr>
            <w:sdtEndPr/>
            <w:sdtContent>
              <w:p w14:paraId="5C133FCE" w14:textId="77777777" w:rsidR="00696C0A" w:rsidRPr="009B2BA5" w:rsidRDefault="00696C0A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6983AD5B" w14:textId="77777777" w:rsidR="00696C0A" w:rsidRPr="009B2BA5" w:rsidRDefault="00696C0A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7B9E6EFF" w14:textId="77777777" w:rsidR="00207E08" w:rsidRPr="009B2BA5" w:rsidRDefault="009B2BA5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</w:sdtContent>
          </w:sdt>
        </w:tc>
      </w:tr>
      <w:tr w:rsidR="00207E08" w:rsidRPr="009B2BA5" w14:paraId="58D26CE3" w14:textId="77777777" w:rsidTr="00157C7F">
        <w:trPr>
          <w:trHeight w:val="304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4F5DE9" w14:textId="14EAC3E8" w:rsidR="00207E08" w:rsidRPr="009B2BA5" w:rsidRDefault="00CA38B5" w:rsidP="00AF5A5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9B2BA5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PROCESSING OF REQUEST AND </w:t>
            </w:r>
            <w:r w:rsidR="009341E3" w:rsidRPr="009B2BA5">
              <w:rPr>
                <w:rFonts w:ascii="Arial" w:hAnsi="Arial" w:cs="Arial"/>
                <w:b/>
                <w:sz w:val="32"/>
                <w:szCs w:val="32"/>
                <w:lang w:val="en-GB"/>
              </w:rPr>
              <w:t>OUTCOME</w:t>
            </w:r>
          </w:p>
        </w:tc>
      </w:tr>
      <w:tr w:rsidR="00207E08" w:rsidRPr="009B2BA5" w14:paraId="6DFC1AB8" w14:textId="77777777" w:rsidTr="00157C7F">
        <w:trPr>
          <w:trHeight w:val="5811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A837FA" w14:textId="467B9F77" w:rsidR="00207E08" w:rsidRPr="009B2BA5" w:rsidRDefault="009341E3" w:rsidP="00AF5A57">
            <w:pPr>
              <w:rPr>
                <w:rFonts w:ascii="Arial" w:hAnsi="Arial" w:cs="Arial"/>
                <w:sz w:val="24"/>
                <w:lang w:val="en-GB"/>
              </w:rPr>
            </w:pPr>
            <w:r w:rsidRPr="009B2BA5">
              <w:rPr>
                <w:rFonts w:ascii="Arial" w:hAnsi="Arial" w:cs="Arial"/>
                <w:sz w:val="24"/>
                <w:lang w:val="en-GB"/>
              </w:rPr>
              <w:t>Decision</w:t>
            </w:r>
          </w:p>
          <w:p w14:paraId="1F7840CC" w14:textId="02C53429" w:rsidR="00207E08" w:rsidRPr="009B2BA5" w:rsidRDefault="009B2BA5" w:rsidP="00AF5A57">
            <w:pPr>
              <w:rPr>
                <w:rFonts w:ascii="Arial" w:hAnsi="Arial" w:cs="Arial"/>
                <w:sz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176383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 w:rsidRPr="009B2BA5">
                  <w:rPr>
                    <w:rFonts w:ascii="MS Gothic" w:eastAsia="MS Gothic" w:hAnsi="MS Gothic" w:cs="Arial"/>
                    <w:sz w:val="24"/>
                    <w:lang w:val="en-GB"/>
                  </w:rPr>
                  <w:t>☐</w:t>
                </w:r>
              </w:sdtContent>
            </w:sdt>
            <w:r w:rsidR="00207E08" w:rsidRPr="009B2BA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C534DA" w:rsidRPr="009B2BA5">
              <w:rPr>
                <w:rFonts w:ascii="Arial" w:hAnsi="Arial" w:cs="Arial"/>
                <w:sz w:val="24"/>
                <w:lang w:val="en-GB"/>
              </w:rPr>
              <w:t>The request has been accepted</w:t>
            </w:r>
          </w:p>
          <w:p w14:paraId="635A96D1" w14:textId="4E6138E1" w:rsidR="00207E08" w:rsidRPr="009B2BA5" w:rsidRDefault="009B2BA5" w:rsidP="00AF5A57">
            <w:pPr>
              <w:rPr>
                <w:rFonts w:ascii="Arial" w:hAnsi="Arial" w:cs="Arial"/>
                <w:sz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210298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 w:rsidRPr="009B2BA5">
                  <w:rPr>
                    <w:rFonts w:ascii="MS Gothic" w:eastAsia="MS Gothic" w:hAnsi="MS Gothic" w:cs="Arial"/>
                    <w:sz w:val="24"/>
                    <w:lang w:val="en-GB"/>
                  </w:rPr>
                  <w:t>☐</w:t>
                </w:r>
              </w:sdtContent>
            </w:sdt>
            <w:r w:rsidR="00207E08" w:rsidRPr="009B2BA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AD5A0E" w:rsidRPr="009B2BA5">
              <w:rPr>
                <w:rFonts w:ascii="Arial" w:hAnsi="Arial" w:cs="Arial"/>
                <w:sz w:val="24"/>
                <w:lang w:val="en-GB"/>
              </w:rPr>
              <w:t>The request has been partially or completely been declined</w:t>
            </w:r>
            <w:r w:rsidR="00C945C6" w:rsidRPr="009B2BA5">
              <w:rPr>
                <w:rFonts w:ascii="Arial" w:hAnsi="Arial" w:cs="Arial"/>
                <w:sz w:val="24"/>
                <w:lang w:val="en-GB"/>
              </w:rPr>
              <w:t xml:space="preserve"> (see Additional information</w:t>
            </w:r>
            <w:r w:rsidR="008C04EC" w:rsidRPr="009B2BA5">
              <w:rPr>
                <w:rFonts w:ascii="Arial" w:hAnsi="Arial" w:cs="Arial"/>
                <w:sz w:val="24"/>
                <w:lang w:val="en-GB"/>
              </w:rPr>
              <w:t xml:space="preserve"> about the decision</w:t>
            </w:r>
            <w:r w:rsidR="00C945C6" w:rsidRPr="009B2BA5">
              <w:rPr>
                <w:rFonts w:ascii="Arial" w:hAnsi="Arial" w:cs="Arial"/>
                <w:sz w:val="24"/>
                <w:lang w:val="en-GB"/>
              </w:rPr>
              <w:t xml:space="preserve"> below)</w:t>
            </w:r>
          </w:p>
          <w:p w14:paraId="2558BF6C" w14:textId="78DC01A5" w:rsidR="00207E08" w:rsidRPr="009B2BA5" w:rsidRDefault="009B2BA5" w:rsidP="00AF5A57">
            <w:pPr>
              <w:rPr>
                <w:rFonts w:ascii="Arial" w:hAnsi="Arial" w:cs="Arial"/>
                <w:sz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140151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 w:rsidRPr="009B2BA5">
                  <w:rPr>
                    <w:rFonts w:ascii="MS Gothic" w:eastAsia="MS Gothic" w:hAnsi="MS Gothic" w:cs="Arial"/>
                    <w:sz w:val="24"/>
                    <w:lang w:val="en-GB"/>
                  </w:rPr>
                  <w:t>☐</w:t>
                </w:r>
              </w:sdtContent>
            </w:sdt>
            <w:r w:rsidR="00207E08" w:rsidRPr="009B2BA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0520B3" w:rsidRPr="009B2BA5">
              <w:rPr>
                <w:rFonts w:ascii="Arial" w:hAnsi="Arial" w:cs="Arial"/>
                <w:sz w:val="24"/>
                <w:lang w:val="en-GB"/>
              </w:rPr>
              <w:t>There is no data of the data subject in the registry</w:t>
            </w:r>
          </w:p>
          <w:p w14:paraId="58B45080" w14:textId="77777777" w:rsidR="00207E08" w:rsidRPr="009B2BA5" w:rsidRDefault="00207E08" w:rsidP="00AF5A57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881162B" w14:textId="2FC1C8F9" w:rsidR="00207E08" w:rsidRPr="009B2BA5" w:rsidRDefault="00EC582F" w:rsidP="00AF5A57">
            <w:pPr>
              <w:rPr>
                <w:rFonts w:ascii="Arial" w:hAnsi="Arial" w:cs="Arial"/>
                <w:sz w:val="24"/>
                <w:lang w:val="en-GB"/>
              </w:rPr>
            </w:pPr>
            <w:r w:rsidRPr="009B2BA5">
              <w:rPr>
                <w:rFonts w:ascii="Arial" w:hAnsi="Arial" w:cs="Arial"/>
                <w:sz w:val="24"/>
                <w:lang w:val="en-GB"/>
              </w:rPr>
              <w:t>Processing of the request</w:t>
            </w:r>
          </w:p>
          <w:p w14:paraId="2B3C3708" w14:textId="3B55E1B5" w:rsidR="00207E08" w:rsidRPr="009B2BA5" w:rsidRDefault="009B2BA5" w:rsidP="00AF5A57">
            <w:pPr>
              <w:rPr>
                <w:rFonts w:ascii="Arial" w:hAnsi="Arial" w:cs="Arial"/>
                <w:sz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94245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 w:rsidRPr="009B2BA5">
                  <w:rPr>
                    <w:rFonts w:ascii="MS Gothic" w:eastAsia="MS Gothic" w:hAnsi="MS Gothic" w:cs="Arial"/>
                    <w:sz w:val="24"/>
                    <w:lang w:val="en-GB"/>
                  </w:rPr>
                  <w:t>☐</w:t>
                </w:r>
              </w:sdtContent>
            </w:sdt>
            <w:r w:rsidR="00207E08" w:rsidRPr="009B2BA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F12158" w:rsidRPr="009B2BA5">
              <w:rPr>
                <w:rFonts w:ascii="Arial" w:hAnsi="Arial" w:cs="Arial"/>
                <w:sz w:val="24"/>
                <w:lang w:val="en-GB"/>
              </w:rPr>
              <w:t xml:space="preserve">The request has been responded to in the </w:t>
            </w:r>
            <w:r w:rsidR="00F12158" w:rsidRPr="009B2BA5">
              <w:rPr>
                <w:rFonts w:ascii="Arial" w:hAnsi="Arial" w:cs="Arial"/>
                <w:sz w:val="24"/>
                <w:lang w:val="en-GB"/>
              </w:rPr>
              <w:t>data subject</w:t>
            </w:r>
            <w:r w:rsidR="00F12158" w:rsidRPr="009B2BA5">
              <w:rPr>
                <w:rFonts w:ascii="Arial" w:hAnsi="Arial" w:cs="Arial"/>
                <w:sz w:val="24"/>
                <w:lang w:val="en-GB"/>
              </w:rPr>
              <w:t xml:space="preserve">’s </w:t>
            </w:r>
            <w:r w:rsidR="00F12158" w:rsidRPr="009B2BA5">
              <w:rPr>
                <w:rFonts w:ascii="Arial" w:hAnsi="Arial" w:cs="Arial"/>
                <w:sz w:val="24"/>
                <w:lang w:val="en-GB"/>
              </w:rPr>
              <w:t>requested</w:t>
            </w:r>
            <w:r w:rsidR="00F12158" w:rsidRPr="009B2BA5">
              <w:rPr>
                <w:rFonts w:ascii="Arial" w:hAnsi="Arial" w:cs="Arial"/>
                <w:sz w:val="24"/>
                <w:lang w:val="en-GB"/>
              </w:rPr>
              <w:t xml:space="preserve"> way</w:t>
            </w:r>
          </w:p>
          <w:p w14:paraId="4017E55A" w14:textId="42087C0A" w:rsidR="00207E08" w:rsidRPr="009B2BA5" w:rsidRDefault="009B2BA5" w:rsidP="00AF5A57">
            <w:pPr>
              <w:rPr>
                <w:rFonts w:ascii="Arial" w:hAnsi="Arial" w:cs="Arial"/>
                <w:sz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110873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 w:rsidRPr="009B2BA5">
                  <w:rPr>
                    <w:rFonts w:ascii="MS Gothic" w:eastAsia="MS Gothic" w:hAnsi="MS Gothic" w:cs="Arial"/>
                    <w:sz w:val="24"/>
                    <w:lang w:val="en-GB"/>
                  </w:rPr>
                  <w:t>☐</w:t>
                </w:r>
              </w:sdtContent>
            </w:sdt>
            <w:r w:rsidR="00207E08" w:rsidRPr="009B2BA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A42198" w:rsidRPr="009B2BA5">
              <w:rPr>
                <w:rFonts w:ascii="Arial" w:hAnsi="Arial" w:cs="Arial"/>
                <w:sz w:val="24"/>
                <w:lang w:val="en-GB"/>
              </w:rPr>
              <w:t xml:space="preserve">The data subject has received a response </w:t>
            </w:r>
            <w:r w:rsidR="004D1239" w:rsidRPr="009B2BA5">
              <w:rPr>
                <w:rFonts w:ascii="Arial" w:hAnsi="Arial" w:cs="Arial"/>
                <w:sz w:val="24"/>
                <w:lang w:val="en-GB"/>
              </w:rPr>
              <w:t>verbally</w:t>
            </w:r>
          </w:p>
          <w:p w14:paraId="6FC6976B" w14:textId="7F2C5D90" w:rsidR="00207E08" w:rsidRPr="009B2BA5" w:rsidRDefault="009B2BA5" w:rsidP="00AF5A57">
            <w:pPr>
              <w:rPr>
                <w:rFonts w:ascii="Arial" w:hAnsi="Arial" w:cs="Arial"/>
                <w:sz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178299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 w:rsidRPr="009B2BA5">
                  <w:rPr>
                    <w:rFonts w:ascii="MS Gothic" w:eastAsia="MS Gothic" w:hAnsi="MS Gothic" w:cs="Arial"/>
                    <w:sz w:val="24"/>
                    <w:lang w:val="en-GB"/>
                  </w:rPr>
                  <w:t>☐</w:t>
                </w:r>
              </w:sdtContent>
            </w:sdt>
            <w:r w:rsidR="00207E08" w:rsidRPr="009B2BA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4D1239" w:rsidRPr="009B2BA5">
              <w:rPr>
                <w:rFonts w:ascii="Arial" w:hAnsi="Arial" w:cs="Arial"/>
                <w:sz w:val="24"/>
                <w:lang w:val="en-GB"/>
              </w:rPr>
              <w:t>The data subject has been given a</w:t>
            </w:r>
            <w:r w:rsidR="008B6EF1" w:rsidRPr="009B2BA5">
              <w:rPr>
                <w:rFonts w:ascii="Arial" w:hAnsi="Arial" w:cs="Arial"/>
                <w:sz w:val="24"/>
                <w:lang w:val="en-GB"/>
              </w:rPr>
              <w:t>n</w:t>
            </w:r>
            <w:r w:rsidR="004D1239" w:rsidRPr="009B2BA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8B6EF1" w:rsidRPr="009B2BA5">
              <w:rPr>
                <w:rFonts w:ascii="Arial" w:hAnsi="Arial" w:cs="Arial"/>
                <w:sz w:val="24"/>
                <w:lang w:val="en-GB"/>
              </w:rPr>
              <w:t xml:space="preserve">opportunity </w:t>
            </w:r>
            <w:r w:rsidR="004D1239" w:rsidRPr="009B2BA5">
              <w:rPr>
                <w:rFonts w:ascii="Arial" w:hAnsi="Arial" w:cs="Arial"/>
                <w:sz w:val="24"/>
                <w:lang w:val="en-GB"/>
              </w:rPr>
              <w:t xml:space="preserve">to </w:t>
            </w:r>
            <w:r w:rsidR="008B6EF1" w:rsidRPr="009B2BA5">
              <w:rPr>
                <w:rFonts w:ascii="Arial" w:hAnsi="Arial" w:cs="Arial"/>
                <w:sz w:val="24"/>
                <w:lang w:val="en-GB"/>
              </w:rPr>
              <w:t>see the data concerning the data subject</w:t>
            </w:r>
          </w:p>
          <w:p w14:paraId="30ABC907" w14:textId="77777777" w:rsidR="00207E08" w:rsidRPr="009B2BA5" w:rsidRDefault="00207E08" w:rsidP="00AF5A57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94BCD69" w14:textId="3991C572" w:rsidR="00207E08" w:rsidRPr="009B2BA5" w:rsidRDefault="008B6EF1" w:rsidP="00AF5A57">
            <w:pPr>
              <w:rPr>
                <w:rFonts w:ascii="Arial" w:hAnsi="Arial" w:cs="Arial"/>
                <w:sz w:val="24"/>
                <w:lang w:val="en-GB"/>
              </w:rPr>
            </w:pPr>
            <w:r w:rsidRPr="009B2BA5">
              <w:rPr>
                <w:rFonts w:ascii="Arial" w:hAnsi="Arial" w:cs="Arial"/>
                <w:sz w:val="24"/>
                <w:lang w:val="en-GB"/>
              </w:rPr>
              <w:t>Date(s)</w:t>
            </w:r>
            <w:r w:rsidR="007D1391" w:rsidRPr="009B2BA5">
              <w:rPr>
                <w:rFonts w:ascii="Arial" w:hAnsi="Arial" w:cs="Arial"/>
                <w:sz w:val="24"/>
                <w:lang w:val="en-GB"/>
              </w:rPr>
              <w:t xml:space="preserve"> on which the request or requests </w:t>
            </w:r>
            <w:r w:rsidR="0011038F" w:rsidRPr="009B2BA5">
              <w:rPr>
                <w:rFonts w:ascii="Arial" w:hAnsi="Arial" w:cs="Arial"/>
                <w:sz w:val="24"/>
                <w:lang w:val="en-GB"/>
              </w:rPr>
              <w:t>were fulfilled</w:t>
            </w:r>
          </w:p>
          <w:sdt>
            <w:sdtPr>
              <w:rPr>
                <w:rFonts w:ascii="Arial" w:hAnsi="Arial" w:cs="Arial"/>
                <w:sz w:val="24"/>
                <w:lang w:val="en-GB"/>
              </w:rPr>
              <w:id w:val="-1865049906"/>
              <w:placeholder>
                <w:docPart w:val="E4F94B1DD64F4237917BA33AC6415785"/>
              </w:placeholder>
              <w:showingPlcHdr/>
            </w:sdtPr>
            <w:sdtEndPr/>
            <w:sdtContent>
              <w:p w14:paraId="7C141400" w14:textId="77777777" w:rsidR="00207E08" w:rsidRPr="009B2BA5" w:rsidRDefault="00207E08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  <w:r w:rsidRPr="009B2BA5">
                  <w:rPr>
                    <w:rStyle w:val="PlaceholderText"/>
                    <w:rFonts w:ascii="Arial" w:hAnsi="Arial" w:cs="Arial"/>
                    <w:lang w:val="en-GB"/>
                  </w:rPr>
                  <w:t>Click or tap here to enter text.</w:t>
                </w:r>
              </w:p>
            </w:sdtContent>
          </w:sdt>
          <w:p w14:paraId="2950428E" w14:textId="77777777" w:rsidR="00207E08" w:rsidRPr="009B2BA5" w:rsidRDefault="00207E08" w:rsidP="00AF5A57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716137D" w14:textId="361B3013" w:rsidR="00207E08" w:rsidRPr="009B2BA5" w:rsidRDefault="005C3EBB" w:rsidP="00AF5A57">
            <w:pPr>
              <w:rPr>
                <w:rFonts w:ascii="Arial" w:hAnsi="Arial" w:cs="Arial"/>
                <w:sz w:val="24"/>
                <w:lang w:val="en-GB"/>
              </w:rPr>
            </w:pPr>
            <w:r w:rsidRPr="009B2BA5">
              <w:rPr>
                <w:rFonts w:ascii="Arial" w:hAnsi="Arial" w:cs="Arial"/>
                <w:sz w:val="24"/>
                <w:lang w:val="en-GB"/>
              </w:rPr>
              <w:t>The request fulfiller’s n</w:t>
            </w:r>
            <w:r w:rsidR="007A33E7" w:rsidRPr="009B2BA5">
              <w:rPr>
                <w:rFonts w:ascii="Arial" w:hAnsi="Arial" w:cs="Arial"/>
                <w:sz w:val="24"/>
                <w:lang w:val="en-GB"/>
              </w:rPr>
              <w:t>ame, signature,</w:t>
            </w:r>
            <w:r w:rsidRPr="009B2BA5">
              <w:rPr>
                <w:rFonts w:ascii="Arial" w:hAnsi="Arial" w:cs="Arial"/>
                <w:sz w:val="24"/>
                <w:lang w:val="en-GB"/>
              </w:rPr>
              <w:t xml:space="preserve"> title and the date of the decision:</w:t>
            </w:r>
          </w:p>
          <w:sdt>
            <w:sdtPr>
              <w:rPr>
                <w:rFonts w:ascii="Arial" w:hAnsi="Arial" w:cs="Arial"/>
                <w:sz w:val="24"/>
                <w:lang w:val="en-GB"/>
              </w:rPr>
              <w:id w:val="-1243719451"/>
              <w:placeholder>
                <w:docPart w:val="E4F94B1DD64F4237917BA33AC6415785"/>
              </w:placeholder>
            </w:sdtPr>
            <w:sdtEndPr/>
            <w:sdtContent>
              <w:p w14:paraId="74F643FA" w14:textId="77777777" w:rsidR="00207E08" w:rsidRPr="009B2BA5" w:rsidRDefault="00207E08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269AB60C" w14:textId="77777777" w:rsidR="00207E08" w:rsidRPr="009B2BA5" w:rsidRDefault="00207E08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1846B750" w14:textId="77777777" w:rsidR="00207E08" w:rsidRPr="009B2BA5" w:rsidRDefault="009B2BA5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</w:sdtContent>
          </w:sdt>
          <w:p w14:paraId="6BF34071" w14:textId="2D9A74AD" w:rsidR="00207E08" w:rsidRPr="009B2BA5" w:rsidRDefault="00A520EC" w:rsidP="00AF5A57">
            <w:pPr>
              <w:rPr>
                <w:rFonts w:ascii="Arial" w:hAnsi="Arial" w:cs="Arial"/>
                <w:sz w:val="24"/>
                <w:lang w:val="en-GB"/>
              </w:rPr>
            </w:pPr>
            <w:r w:rsidRPr="009B2BA5">
              <w:rPr>
                <w:rFonts w:ascii="Arial" w:hAnsi="Arial" w:cs="Arial"/>
                <w:sz w:val="24"/>
                <w:lang w:val="en-GB"/>
              </w:rPr>
              <w:t xml:space="preserve">In </w:t>
            </w:r>
            <w:proofErr w:type="spellStart"/>
            <w:r w:rsidR="00207E08" w:rsidRPr="009B2BA5">
              <w:rPr>
                <w:rFonts w:ascii="Arial" w:hAnsi="Arial" w:cs="Arial"/>
                <w:sz w:val="24"/>
                <w:lang w:val="en-GB"/>
              </w:rPr>
              <w:t>Metropolia</w:t>
            </w:r>
            <w:proofErr w:type="spellEnd"/>
            <w:r w:rsidR="00207E08" w:rsidRPr="009B2BA5">
              <w:rPr>
                <w:rFonts w:ascii="Arial" w:hAnsi="Arial" w:cs="Arial"/>
                <w:sz w:val="24"/>
                <w:lang w:val="en-GB"/>
              </w:rPr>
              <w:t xml:space="preserve"> ____/____20____</w:t>
            </w:r>
          </w:p>
        </w:tc>
      </w:tr>
      <w:tr w:rsidR="00207E08" w:rsidRPr="009B2BA5" w14:paraId="71A80AA0" w14:textId="77777777" w:rsidTr="00157C7F">
        <w:trPr>
          <w:trHeight w:val="3061"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7B9A05CB" w14:textId="06AD2525" w:rsidR="00207E08" w:rsidRPr="009B2BA5" w:rsidRDefault="00C945C6" w:rsidP="00AF5A57">
            <w:pPr>
              <w:rPr>
                <w:rFonts w:ascii="Arial" w:hAnsi="Arial" w:cs="Arial"/>
                <w:sz w:val="24"/>
                <w:lang w:val="en-GB"/>
              </w:rPr>
            </w:pPr>
            <w:r w:rsidRPr="009B2BA5">
              <w:rPr>
                <w:rFonts w:ascii="Arial" w:hAnsi="Arial" w:cs="Arial"/>
                <w:sz w:val="24"/>
                <w:lang w:val="en-GB"/>
              </w:rPr>
              <w:t>Additional information</w:t>
            </w:r>
            <w:r w:rsidR="00F61C5A" w:rsidRPr="009B2BA5">
              <w:rPr>
                <w:rFonts w:ascii="Arial" w:hAnsi="Arial" w:cs="Arial"/>
                <w:sz w:val="24"/>
                <w:lang w:val="en-GB"/>
              </w:rPr>
              <w:t xml:space="preserve"> about the decision:</w:t>
            </w:r>
          </w:p>
          <w:sdt>
            <w:sdtPr>
              <w:rPr>
                <w:rFonts w:ascii="Arial" w:hAnsi="Arial" w:cs="Arial"/>
                <w:sz w:val="24"/>
                <w:lang w:val="en-GB"/>
              </w:rPr>
              <w:id w:val="873277779"/>
              <w:placeholder>
                <w:docPart w:val="E4F94B1DD64F4237917BA33AC6415785"/>
              </w:placeholder>
            </w:sdtPr>
            <w:sdtEndPr/>
            <w:sdtContent>
              <w:p w14:paraId="5EDD2DD0" w14:textId="77777777" w:rsidR="00696C0A" w:rsidRPr="009B2BA5" w:rsidRDefault="00696C0A" w:rsidP="0062726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66336225" w14:textId="77777777" w:rsidR="00696C0A" w:rsidRPr="009B2BA5" w:rsidRDefault="00696C0A" w:rsidP="0062726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5C49209F" w14:textId="77777777" w:rsidR="00696C0A" w:rsidRPr="009B2BA5" w:rsidRDefault="00696C0A" w:rsidP="0062726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7C756546" w14:textId="77777777" w:rsidR="00696C0A" w:rsidRPr="009B2BA5" w:rsidRDefault="00696C0A" w:rsidP="0062726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3EBB35C0" w14:textId="77777777" w:rsidR="00696C0A" w:rsidRPr="009B2BA5" w:rsidRDefault="00696C0A" w:rsidP="0062726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2F09E263" w14:textId="77777777" w:rsidR="00696C0A" w:rsidRPr="009B2BA5" w:rsidRDefault="00696C0A" w:rsidP="0062726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293ECF6D" w14:textId="77777777" w:rsidR="00696C0A" w:rsidRPr="009B2BA5" w:rsidRDefault="00696C0A" w:rsidP="0062726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69A84BCE" w14:textId="77777777" w:rsidR="00696C0A" w:rsidRPr="009B2BA5" w:rsidRDefault="00696C0A" w:rsidP="0062726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78711B6A" w14:textId="77777777" w:rsidR="00696C0A" w:rsidRPr="009B2BA5" w:rsidRDefault="00696C0A" w:rsidP="0062726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26359BD5" w14:textId="77777777" w:rsidR="00207E08" w:rsidRPr="009B2BA5" w:rsidRDefault="009B2BA5" w:rsidP="0062726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</w:sdtContent>
          </w:sdt>
        </w:tc>
      </w:tr>
    </w:tbl>
    <w:p w14:paraId="56AC8A91" w14:textId="77777777" w:rsidR="00352530" w:rsidRPr="009B2BA5" w:rsidRDefault="00352530" w:rsidP="00B31CE3">
      <w:pPr>
        <w:rPr>
          <w:lang w:val="en-GB"/>
        </w:rPr>
      </w:pPr>
    </w:p>
    <w:p w14:paraId="0247067C" w14:textId="5D461698" w:rsidR="00401FEA" w:rsidRPr="009B2BA5" w:rsidRDefault="00A275A2" w:rsidP="00B31CE3">
      <w:pPr>
        <w:rPr>
          <w:rFonts w:ascii="Arial" w:hAnsi="Arial" w:cs="Arial"/>
          <w:b/>
          <w:bCs/>
          <w:sz w:val="36"/>
          <w:szCs w:val="36"/>
          <w:lang w:val="en-GB"/>
        </w:rPr>
      </w:pPr>
      <w:r w:rsidRPr="009B2BA5">
        <w:rPr>
          <w:rFonts w:ascii="Arial" w:hAnsi="Arial" w:cs="Arial"/>
          <w:b/>
          <w:bCs/>
          <w:sz w:val="36"/>
          <w:szCs w:val="36"/>
          <w:lang w:val="en-GB"/>
        </w:rPr>
        <w:lastRenderedPageBreak/>
        <w:t>Instructions on filling out the form</w:t>
      </w:r>
    </w:p>
    <w:p w14:paraId="5E5815AD" w14:textId="74448249" w:rsidR="00A275A2" w:rsidRPr="009B2BA5" w:rsidRDefault="00A275A2" w:rsidP="00B31CE3">
      <w:pPr>
        <w:rPr>
          <w:lang w:val="en-GB"/>
        </w:rPr>
      </w:pPr>
    </w:p>
    <w:p w14:paraId="03470EB4" w14:textId="53D0CA31" w:rsidR="00A275A2" w:rsidRPr="009B2BA5" w:rsidRDefault="00A275A2" w:rsidP="00B31CE3">
      <w:pPr>
        <w:rPr>
          <w:lang w:val="en-GB"/>
        </w:rPr>
      </w:pPr>
      <w:r w:rsidRPr="009B2BA5">
        <w:rPr>
          <w:lang w:val="en-GB"/>
        </w:rPr>
        <w:t>Fil</w:t>
      </w:r>
      <w:r w:rsidR="00385B94" w:rsidRPr="009B2BA5">
        <w:rPr>
          <w:lang w:val="en-GB"/>
        </w:rPr>
        <w:t>l</w:t>
      </w:r>
      <w:r w:rsidRPr="009B2BA5">
        <w:rPr>
          <w:lang w:val="en-GB"/>
        </w:rPr>
        <w:t xml:space="preserve"> out </w:t>
      </w:r>
      <w:r w:rsidR="00385B94" w:rsidRPr="009B2BA5">
        <w:rPr>
          <w:lang w:val="en-GB"/>
        </w:rPr>
        <w:t xml:space="preserve">all the fields on the first page. If you are a </w:t>
      </w:r>
      <w:proofErr w:type="spellStart"/>
      <w:r w:rsidR="00385B94" w:rsidRPr="009B2BA5">
        <w:rPr>
          <w:lang w:val="en-GB"/>
        </w:rPr>
        <w:t>Metropolia</w:t>
      </w:r>
      <w:proofErr w:type="spellEnd"/>
      <w:r w:rsidR="00385B94" w:rsidRPr="009B2BA5">
        <w:rPr>
          <w:lang w:val="en-GB"/>
        </w:rPr>
        <w:t xml:space="preserve"> student, alumnus or </w:t>
      </w:r>
      <w:r w:rsidR="00F635DC" w:rsidRPr="009B2BA5">
        <w:rPr>
          <w:lang w:val="en-GB"/>
        </w:rPr>
        <w:t>stakeholder representative</w:t>
      </w:r>
      <w:r w:rsidR="00F220F7" w:rsidRPr="009B2BA5">
        <w:rPr>
          <w:lang w:val="en-GB"/>
        </w:rPr>
        <w:t xml:space="preserve">, take the </w:t>
      </w:r>
      <w:r w:rsidR="00E42141" w:rsidRPr="009B2BA5">
        <w:rPr>
          <w:lang w:val="en-GB"/>
        </w:rPr>
        <w:t>filled-out</w:t>
      </w:r>
      <w:r w:rsidR="00F220F7" w:rsidRPr="009B2BA5">
        <w:rPr>
          <w:lang w:val="en-GB"/>
        </w:rPr>
        <w:t xml:space="preserve"> form to one of the </w:t>
      </w:r>
      <w:proofErr w:type="spellStart"/>
      <w:r w:rsidR="00F220F7" w:rsidRPr="009B2BA5">
        <w:rPr>
          <w:lang w:val="en-GB"/>
        </w:rPr>
        <w:t>Metropolia</w:t>
      </w:r>
      <w:proofErr w:type="spellEnd"/>
      <w:r w:rsidR="00F220F7" w:rsidRPr="009B2BA5">
        <w:rPr>
          <w:lang w:val="en-GB"/>
        </w:rPr>
        <w:t xml:space="preserve"> </w:t>
      </w:r>
      <w:r w:rsidR="00AE1BF6" w:rsidRPr="009B2BA5">
        <w:rPr>
          <w:lang w:val="en-GB"/>
        </w:rPr>
        <w:t>Student Services</w:t>
      </w:r>
      <w:r w:rsidR="009843A9" w:rsidRPr="009B2BA5">
        <w:rPr>
          <w:lang w:val="en-GB"/>
        </w:rPr>
        <w:t xml:space="preserve">’ </w:t>
      </w:r>
      <w:r w:rsidR="009843A9" w:rsidRPr="009B2BA5">
        <w:rPr>
          <w:lang w:val="en-GB"/>
        </w:rPr>
        <w:t>offices</w:t>
      </w:r>
      <w:r w:rsidR="004C448E" w:rsidRPr="009B2BA5">
        <w:rPr>
          <w:lang w:val="en-GB"/>
        </w:rPr>
        <w:t xml:space="preserve">. If you are a </w:t>
      </w:r>
      <w:proofErr w:type="spellStart"/>
      <w:r w:rsidR="004C448E" w:rsidRPr="009B2BA5">
        <w:rPr>
          <w:lang w:val="en-GB"/>
        </w:rPr>
        <w:t>Metropolia</w:t>
      </w:r>
      <w:proofErr w:type="spellEnd"/>
      <w:r w:rsidR="004C448E" w:rsidRPr="009B2BA5">
        <w:rPr>
          <w:lang w:val="en-GB"/>
        </w:rPr>
        <w:t xml:space="preserve"> employee</w:t>
      </w:r>
      <w:r w:rsidR="00C95A22" w:rsidRPr="009B2BA5">
        <w:rPr>
          <w:lang w:val="en-GB"/>
        </w:rPr>
        <w:t xml:space="preserve">, take the form to HR Department’s office. </w:t>
      </w:r>
      <w:r w:rsidR="00C511E9" w:rsidRPr="009B2BA5">
        <w:rPr>
          <w:lang w:val="en-GB"/>
        </w:rPr>
        <w:t xml:space="preserve">A representative of </w:t>
      </w:r>
      <w:proofErr w:type="spellStart"/>
      <w:r w:rsidR="00C511E9" w:rsidRPr="009B2BA5">
        <w:rPr>
          <w:lang w:val="en-GB"/>
        </w:rPr>
        <w:t>Metropolia</w:t>
      </w:r>
      <w:proofErr w:type="spellEnd"/>
      <w:r w:rsidR="00C511E9" w:rsidRPr="009B2BA5">
        <w:rPr>
          <w:lang w:val="en-GB"/>
        </w:rPr>
        <w:t xml:space="preserve"> will fill out the fields on the second page. You need to prove your identity in a reliable way so that your request may be received</w:t>
      </w:r>
      <w:r w:rsidR="00147C6F" w:rsidRPr="009B2BA5">
        <w:rPr>
          <w:lang w:val="en-GB"/>
        </w:rPr>
        <w:t xml:space="preserve">. The request may only be submitted by the data subject themselves. This form is </w:t>
      </w:r>
      <w:r w:rsidR="00B56B07" w:rsidRPr="009B2BA5">
        <w:rPr>
          <w:lang w:val="en-GB"/>
        </w:rPr>
        <w:t xml:space="preserve">also </w:t>
      </w:r>
      <w:r w:rsidR="00147C6F" w:rsidRPr="009B2BA5">
        <w:rPr>
          <w:lang w:val="en-GB"/>
        </w:rPr>
        <w:t xml:space="preserve">available </w:t>
      </w:r>
      <w:r w:rsidR="00B51D15" w:rsidRPr="009B2BA5">
        <w:rPr>
          <w:lang w:val="en-GB"/>
        </w:rPr>
        <w:t>at</w:t>
      </w:r>
      <w:r w:rsidR="00F76E41" w:rsidRPr="009B2BA5">
        <w:rPr>
          <w:lang w:val="en-GB"/>
        </w:rPr>
        <w:t xml:space="preserve"> the </w:t>
      </w:r>
      <w:proofErr w:type="gramStart"/>
      <w:r w:rsidR="00F76E41" w:rsidRPr="009B2BA5">
        <w:rPr>
          <w:lang w:val="en-GB"/>
        </w:rPr>
        <w:t>aforementioned offices</w:t>
      </w:r>
      <w:proofErr w:type="gramEnd"/>
      <w:r w:rsidR="00F76E41" w:rsidRPr="009B2BA5">
        <w:rPr>
          <w:lang w:val="en-GB"/>
        </w:rPr>
        <w:t>. It is recommended to get the form and fill it out</w:t>
      </w:r>
      <w:r w:rsidR="00696555" w:rsidRPr="009B2BA5">
        <w:rPr>
          <w:lang w:val="en-GB"/>
        </w:rPr>
        <w:t xml:space="preserve"> there</w:t>
      </w:r>
      <w:r w:rsidR="00F76E41" w:rsidRPr="009B2BA5">
        <w:rPr>
          <w:lang w:val="en-GB"/>
        </w:rPr>
        <w:t xml:space="preserve"> as you need to </w:t>
      </w:r>
      <w:r w:rsidR="00F015C4" w:rsidRPr="009B2BA5">
        <w:rPr>
          <w:lang w:val="en-GB"/>
        </w:rPr>
        <w:t xml:space="preserve">go to one of the offices and </w:t>
      </w:r>
      <w:r w:rsidR="00F76E41" w:rsidRPr="009B2BA5">
        <w:rPr>
          <w:lang w:val="en-GB"/>
        </w:rPr>
        <w:t>prove your identity</w:t>
      </w:r>
      <w:r w:rsidR="00F015C4" w:rsidRPr="009B2BA5">
        <w:rPr>
          <w:lang w:val="en-GB"/>
        </w:rPr>
        <w:t xml:space="preserve"> regardless. You may </w:t>
      </w:r>
      <w:proofErr w:type="gramStart"/>
      <w:r w:rsidR="00F015C4" w:rsidRPr="009B2BA5">
        <w:rPr>
          <w:lang w:val="en-GB"/>
        </w:rPr>
        <w:t>take a look</w:t>
      </w:r>
      <w:proofErr w:type="gramEnd"/>
      <w:r w:rsidR="00F015C4" w:rsidRPr="009B2BA5">
        <w:rPr>
          <w:lang w:val="en-GB"/>
        </w:rPr>
        <w:t xml:space="preserve"> at the form </w:t>
      </w:r>
      <w:r w:rsidR="00C46EE5" w:rsidRPr="009B2BA5">
        <w:rPr>
          <w:lang w:val="en-GB"/>
        </w:rPr>
        <w:t xml:space="preserve">beforehand </w:t>
      </w:r>
      <w:r w:rsidR="00F015C4" w:rsidRPr="009B2BA5">
        <w:rPr>
          <w:lang w:val="en-GB"/>
        </w:rPr>
        <w:t>here</w:t>
      </w:r>
      <w:r w:rsidR="00D055FF" w:rsidRPr="009B2BA5">
        <w:rPr>
          <w:lang w:val="en-GB"/>
        </w:rPr>
        <w:t xml:space="preserve"> though.</w:t>
      </w:r>
    </w:p>
    <w:p w14:paraId="2F423B79" w14:textId="1AF06A46" w:rsidR="00B325E4" w:rsidRPr="009B2BA5" w:rsidRDefault="00B325E4" w:rsidP="00B31CE3">
      <w:pPr>
        <w:rPr>
          <w:lang w:val="en-GB"/>
        </w:rPr>
      </w:pPr>
    </w:p>
    <w:p w14:paraId="1429C6B1" w14:textId="58A21062" w:rsidR="00B325E4" w:rsidRPr="009B2BA5" w:rsidRDefault="000306A7" w:rsidP="00B31CE3">
      <w:pPr>
        <w:rPr>
          <w:lang w:val="en-GB"/>
        </w:rPr>
      </w:pPr>
      <w:proofErr w:type="spellStart"/>
      <w:r w:rsidRPr="009B2BA5">
        <w:rPr>
          <w:lang w:val="en-GB"/>
        </w:rPr>
        <w:t>Metroplia</w:t>
      </w:r>
      <w:proofErr w:type="spellEnd"/>
      <w:r w:rsidRPr="009B2BA5">
        <w:rPr>
          <w:lang w:val="en-GB"/>
        </w:rPr>
        <w:t xml:space="preserve"> Student Services office locations:</w:t>
      </w:r>
    </w:p>
    <w:p w14:paraId="2B6285D3" w14:textId="597D8B0C" w:rsidR="00050F08" w:rsidRPr="009B2BA5" w:rsidRDefault="000306A7" w:rsidP="00B31CE3">
      <w:pPr>
        <w:rPr>
          <w:lang w:val="en-GB"/>
        </w:rPr>
      </w:pPr>
      <w:hyperlink r:id="rId11" w:history="1">
        <w:r w:rsidRPr="009B2BA5">
          <w:rPr>
            <w:rStyle w:val="Hyperlink"/>
            <w:lang w:val="en-GB"/>
          </w:rPr>
          <w:t>https://www.metropolia.fi/en/apply/general-information/student-services/</w:t>
        </w:r>
      </w:hyperlink>
    </w:p>
    <w:sectPr w:rsidR="00050F08" w:rsidRPr="009B2BA5" w:rsidSect="00157C7F">
      <w:footerReference w:type="default" r:id="rId12"/>
      <w:headerReference w:type="first" r:id="rId13"/>
      <w:footerReference w:type="first" r:id="rId14"/>
      <w:pgSz w:w="11900" w:h="16840" w:code="9"/>
      <w:pgMar w:top="1985" w:right="1134" w:bottom="1418" w:left="1134" w:header="39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C97C2" w14:textId="77777777" w:rsidR="00470EA7" w:rsidRDefault="00470EA7">
      <w:r>
        <w:separator/>
      </w:r>
    </w:p>
  </w:endnote>
  <w:endnote w:type="continuationSeparator" w:id="0">
    <w:p w14:paraId="7676AB11" w14:textId="77777777" w:rsidR="00470EA7" w:rsidRDefault="0047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CF36" w14:textId="77777777" w:rsidR="00367A68" w:rsidRDefault="001A33BC">
    <w:pPr>
      <w:pStyle w:val="Footer"/>
    </w:pPr>
    <w:r>
      <w:rPr>
        <w:noProof/>
        <w:lang w:eastAsia="fi-FI"/>
      </w:rPr>
      <w:drawing>
        <wp:anchor distT="0" distB="0" distL="114300" distR="114300" simplePos="0" relativeHeight="251657216" behindDoc="0" locked="1" layoutInCell="1" allowOverlap="1" wp14:anchorId="373D5C2C" wp14:editId="4805D55B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1800225" cy="408940"/>
          <wp:effectExtent l="0" t="0" r="9525" b="0"/>
          <wp:wrapNone/>
          <wp:docPr id="15" name="Picture 15" descr="Metropolia_RGB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tropolia_RGB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5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325"/>
      <w:gridCol w:w="1701"/>
      <w:gridCol w:w="1951"/>
      <w:gridCol w:w="2245"/>
      <w:gridCol w:w="2063"/>
    </w:tblGrid>
    <w:tr w:rsidR="00367A68" w:rsidRPr="00D847A4" w14:paraId="1C177786" w14:textId="77777777" w:rsidTr="00E46A6F">
      <w:trPr>
        <w:cantSplit/>
        <w:trHeight w:val="30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14:paraId="38317CE3" w14:textId="77777777" w:rsidR="00367A68" w:rsidRPr="00D847A4" w:rsidRDefault="00367A68" w:rsidP="00DC59F4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1701" w:type="dxa"/>
          <w:vAlign w:val="center"/>
        </w:tcPr>
        <w:p w14:paraId="5D90DA7E" w14:textId="77777777" w:rsidR="00367A68" w:rsidRPr="00D847A4" w:rsidRDefault="00367A68" w:rsidP="00DC59F4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14:paraId="191AFF4C" w14:textId="77777777" w:rsidR="00367A68" w:rsidRPr="00D847A4" w:rsidRDefault="00367A68" w:rsidP="006E7FED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2245" w:type="dxa"/>
          <w:vAlign w:val="center"/>
        </w:tcPr>
        <w:p w14:paraId="3BC0D330" w14:textId="77777777" w:rsidR="00367A68" w:rsidRPr="00D847A4" w:rsidRDefault="00367A68" w:rsidP="006E7FED">
          <w:pPr>
            <w:rPr>
              <w:rFonts w:ascii="Arial" w:hAnsi="Arial" w:cs="Arial"/>
              <w:bCs/>
              <w:color w:val="000000"/>
              <w:sz w:val="16"/>
            </w:rPr>
          </w:pPr>
        </w:p>
      </w:tc>
      <w:tc>
        <w:tcPr>
          <w:tcW w:w="2063" w:type="dxa"/>
          <w:vAlign w:val="center"/>
        </w:tcPr>
        <w:p w14:paraId="6F72A456" w14:textId="77777777" w:rsidR="00367A68" w:rsidRPr="00D847A4" w:rsidRDefault="00367A68" w:rsidP="0057668E">
          <w:pPr>
            <w:rPr>
              <w:rFonts w:ascii="Arial" w:hAnsi="Arial" w:cs="Arial"/>
              <w:bCs/>
              <w:color w:val="FF0000"/>
              <w:sz w:val="16"/>
            </w:rPr>
          </w:pPr>
        </w:p>
      </w:tc>
    </w:tr>
    <w:tr w:rsidR="00367A68" w:rsidRPr="00D847A4" w14:paraId="4ABF7C6C" w14:textId="77777777" w:rsidTr="00E46A6F">
      <w:trPr>
        <w:cantSplit/>
        <w:trHeight w:val="8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14:paraId="4B5101F5" w14:textId="77777777" w:rsidR="00367A68" w:rsidRPr="00D847A4" w:rsidRDefault="00367A68" w:rsidP="00DC59F4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1701" w:type="dxa"/>
          <w:vAlign w:val="center"/>
        </w:tcPr>
        <w:p w14:paraId="7DC4E945" w14:textId="77777777" w:rsidR="00367A68" w:rsidRPr="00D847A4" w:rsidRDefault="00367A68" w:rsidP="00DC59F4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14:paraId="0635F109" w14:textId="77777777" w:rsidR="00367A68" w:rsidRPr="00D847A4" w:rsidRDefault="00367A68" w:rsidP="006E7FED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2245" w:type="dxa"/>
          <w:vAlign w:val="center"/>
        </w:tcPr>
        <w:p w14:paraId="5E6C8836" w14:textId="77777777" w:rsidR="00367A68" w:rsidRPr="00D847A4" w:rsidRDefault="00367A68" w:rsidP="006E7FED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2063" w:type="dxa"/>
          <w:vAlign w:val="center"/>
        </w:tcPr>
        <w:p w14:paraId="04B26453" w14:textId="77777777" w:rsidR="00367A68" w:rsidRPr="00D847A4" w:rsidRDefault="00367A68" w:rsidP="0057668E">
          <w:pPr>
            <w:rPr>
              <w:rFonts w:ascii="Arial" w:hAnsi="Arial" w:cs="Arial"/>
              <w:color w:val="808080"/>
              <w:sz w:val="16"/>
            </w:rPr>
          </w:pPr>
        </w:p>
      </w:tc>
    </w:tr>
  </w:tbl>
  <w:p w14:paraId="2F1524E2" w14:textId="77777777" w:rsidR="00367A68" w:rsidRPr="00DE3022" w:rsidRDefault="001A33BC">
    <w:pPr>
      <w:pStyle w:val="Footer"/>
      <w:rPr>
        <w:sz w:val="2"/>
        <w:szCs w:val="2"/>
      </w:rPr>
    </w:pPr>
    <w:r>
      <w:rPr>
        <w:noProof/>
        <w:sz w:val="2"/>
        <w:szCs w:val="2"/>
        <w:lang w:eastAsia="fi-FI"/>
      </w:rPr>
      <w:drawing>
        <wp:anchor distT="0" distB="0" distL="114300" distR="114300" simplePos="0" relativeHeight="251658240" behindDoc="0" locked="1" layoutInCell="1" allowOverlap="1" wp14:anchorId="22D6E7F1" wp14:editId="298CC0E6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1800225" cy="408940"/>
          <wp:effectExtent l="0" t="0" r="9525" b="0"/>
          <wp:wrapNone/>
          <wp:docPr id="16" name="Picture 16" descr="Metropolia_RGB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etropolia_RGB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4D049" w14:textId="77777777" w:rsidR="00470EA7" w:rsidRDefault="00470EA7">
      <w:r>
        <w:separator/>
      </w:r>
    </w:p>
  </w:footnote>
  <w:footnote w:type="continuationSeparator" w:id="0">
    <w:p w14:paraId="5A2766B8" w14:textId="77777777" w:rsidR="00470EA7" w:rsidRDefault="0047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8371E" w14:textId="77777777" w:rsidR="00CB7616" w:rsidRPr="00D847A4" w:rsidRDefault="00CB7616" w:rsidP="00207E08">
    <w:pPr>
      <w:rPr>
        <w:rFonts w:ascii="Arial" w:hAnsi="Arial" w:cs="Arial"/>
      </w:rPr>
    </w:pPr>
  </w:p>
  <w:p w14:paraId="0AB7438E" w14:textId="77777777" w:rsidR="00367A68" w:rsidRDefault="00367A68" w:rsidP="00A36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2AD6"/>
    <w:multiLevelType w:val="multilevel"/>
    <w:tmpl w:val="7C02BCA4"/>
    <w:lvl w:ilvl="0">
      <w:numFmt w:val="decimalZero"/>
      <w:lvlText w:val="%1"/>
      <w:lvlJc w:val="left"/>
      <w:pPr>
        <w:tabs>
          <w:tab w:val="num" w:pos="2980"/>
        </w:tabs>
        <w:ind w:left="2980" w:hanging="29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6170"/>
        </w:tabs>
        <w:ind w:left="6170" w:hanging="29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1061"/>
        </w:tabs>
        <w:ind w:left="11061" w:hanging="2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50"/>
        </w:tabs>
        <w:ind w:left="12550" w:hanging="2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40"/>
        </w:tabs>
        <w:ind w:left="15740" w:hanging="2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30"/>
        </w:tabs>
        <w:ind w:left="18930" w:hanging="2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20"/>
        </w:tabs>
        <w:ind w:left="22120" w:hanging="2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10"/>
        </w:tabs>
        <w:ind w:left="25310" w:hanging="2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500"/>
        </w:tabs>
        <w:ind w:left="28500" w:hanging="29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B"/>
    <w:rsid w:val="00002FAF"/>
    <w:rsid w:val="00010490"/>
    <w:rsid w:val="00015FEF"/>
    <w:rsid w:val="000306A7"/>
    <w:rsid w:val="00050F08"/>
    <w:rsid w:val="000520B3"/>
    <w:rsid w:val="00072157"/>
    <w:rsid w:val="00086A20"/>
    <w:rsid w:val="000C1F40"/>
    <w:rsid w:val="000C5966"/>
    <w:rsid w:val="000F3FC8"/>
    <w:rsid w:val="0011038F"/>
    <w:rsid w:val="00121E3B"/>
    <w:rsid w:val="00147C6F"/>
    <w:rsid w:val="00157C7F"/>
    <w:rsid w:val="00162708"/>
    <w:rsid w:val="00167DDB"/>
    <w:rsid w:val="001A1743"/>
    <w:rsid w:val="001A33BC"/>
    <w:rsid w:val="001A57DE"/>
    <w:rsid w:val="001A7AFB"/>
    <w:rsid w:val="001B1319"/>
    <w:rsid w:val="001C14C9"/>
    <w:rsid w:val="001C5523"/>
    <w:rsid w:val="001E001F"/>
    <w:rsid w:val="001E1422"/>
    <w:rsid w:val="001E33C4"/>
    <w:rsid w:val="001F26FC"/>
    <w:rsid w:val="00207E08"/>
    <w:rsid w:val="00257A5C"/>
    <w:rsid w:val="00267498"/>
    <w:rsid w:val="002D437D"/>
    <w:rsid w:val="00304238"/>
    <w:rsid w:val="00315F2B"/>
    <w:rsid w:val="00352530"/>
    <w:rsid w:val="00365EEF"/>
    <w:rsid w:val="00367A68"/>
    <w:rsid w:val="00385B94"/>
    <w:rsid w:val="003921A5"/>
    <w:rsid w:val="003C2075"/>
    <w:rsid w:val="003C58D4"/>
    <w:rsid w:val="003D540A"/>
    <w:rsid w:val="00401FEA"/>
    <w:rsid w:val="0044729E"/>
    <w:rsid w:val="00454F71"/>
    <w:rsid w:val="00470EA7"/>
    <w:rsid w:val="004A1904"/>
    <w:rsid w:val="004C1121"/>
    <w:rsid w:val="004C3BD3"/>
    <w:rsid w:val="004C448E"/>
    <w:rsid w:val="004D1239"/>
    <w:rsid w:val="004F186D"/>
    <w:rsid w:val="004F3DB3"/>
    <w:rsid w:val="005024CA"/>
    <w:rsid w:val="0051420D"/>
    <w:rsid w:val="0057019B"/>
    <w:rsid w:val="0057668E"/>
    <w:rsid w:val="005A6064"/>
    <w:rsid w:val="005C3EBB"/>
    <w:rsid w:val="005C446A"/>
    <w:rsid w:val="005E6F0B"/>
    <w:rsid w:val="005E7779"/>
    <w:rsid w:val="005F1212"/>
    <w:rsid w:val="0061577C"/>
    <w:rsid w:val="00622348"/>
    <w:rsid w:val="0062276C"/>
    <w:rsid w:val="00626FDC"/>
    <w:rsid w:val="00627267"/>
    <w:rsid w:val="006277FF"/>
    <w:rsid w:val="006352DF"/>
    <w:rsid w:val="006909EC"/>
    <w:rsid w:val="00696555"/>
    <w:rsid w:val="00696C0A"/>
    <w:rsid w:val="006B317C"/>
    <w:rsid w:val="006B3DB4"/>
    <w:rsid w:val="006E7FED"/>
    <w:rsid w:val="007325B7"/>
    <w:rsid w:val="00775A5C"/>
    <w:rsid w:val="00795272"/>
    <w:rsid w:val="007A33E7"/>
    <w:rsid w:val="007A5337"/>
    <w:rsid w:val="007A5C3A"/>
    <w:rsid w:val="007C029C"/>
    <w:rsid w:val="007C6A8F"/>
    <w:rsid w:val="007D06C2"/>
    <w:rsid w:val="007D1391"/>
    <w:rsid w:val="007E7612"/>
    <w:rsid w:val="007F5575"/>
    <w:rsid w:val="00816BC6"/>
    <w:rsid w:val="00863273"/>
    <w:rsid w:val="00871C1D"/>
    <w:rsid w:val="00871C43"/>
    <w:rsid w:val="0087679B"/>
    <w:rsid w:val="008927FE"/>
    <w:rsid w:val="00895BD9"/>
    <w:rsid w:val="008B2986"/>
    <w:rsid w:val="008B6EF1"/>
    <w:rsid w:val="008C04EC"/>
    <w:rsid w:val="008D2D68"/>
    <w:rsid w:val="00904C81"/>
    <w:rsid w:val="00933271"/>
    <w:rsid w:val="009341E3"/>
    <w:rsid w:val="00976BC7"/>
    <w:rsid w:val="009843A9"/>
    <w:rsid w:val="009B2BA5"/>
    <w:rsid w:val="009C7D6E"/>
    <w:rsid w:val="00A275A2"/>
    <w:rsid w:val="00A36E9D"/>
    <w:rsid w:val="00A41D38"/>
    <w:rsid w:val="00A42198"/>
    <w:rsid w:val="00A43AC4"/>
    <w:rsid w:val="00A450BE"/>
    <w:rsid w:val="00A520EC"/>
    <w:rsid w:val="00A82FB7"/>
    <w:rsid w:val="00AA64F7"/>
    <w:rsid w:val="00AD14D6"/>
    <w:rsid w:val="00AD5A0E"/>
    <w:rsid w:val="00AE1BF6"/>
    <w:rsid w:val="00AE1D87"/>
    <w:rsid w:val="00B07529"/>
    <w:rsid w:val="00B305BF"/>
    <w:rsid w:val="00B31CE3"/>
    <w:rsid w:val="00B325E4"/>
    <w:rsid w:val="00B3305A"/>
    <w:rsid w:val="00B51A9A"/>
    <w:rsid w:val="00B51D15"/>
    <w:rsid w:val="00B56B07"/>
    <w:rsid w:val="00B63CAE"/>
    <w:rsid w:val="00B84E53"/>
    <w:rsid w:val="00BB1619"/>
    <w:rsid w:val="00BB73C5"/>
    <w:rsid w:val="00BB799E"/>
    <w:rsid w:val="00C46EE5"/>
    <w:rsid w:val="00C511E9"/>
    <w:rsid w:val="00C534DA"/>
    <w:rsid w:val="00C674CB"/>
    <w:rsid w:val="00C67AEA"/>
    <w:rsid w:val="00C945C6"/>
    <w:rsid w:val="00C95A22"/>
    <w:rsid w:val="00CA38B5"/>
    <w:rsid w:val="00CB7616"/>
    <w:rsid w:val="00CC5EA2"/>
    <w:rsid w:val="00D02848"/>
    <w:rsid w:val="00D055FF"/>
    <w:rsid w:val="00D132F9"/>
    <w:rsid w:val="00D847A4"/>
    <w:rsid w:val="00DC59F4"/>
    <w:rsid w:val="00DE3022"/>
    <w:rsid w:val="00DE5D65"/>
    <w:rsid w:val="00E0637E"/>
    <w:rsid w:val="00E106D2"/>
    <w:rsid w:val="00E11217"/>
    <w:rsid w:val="00E35626"/>
    <w:rsid w:val="00E375D0"/>
    <w:rsid w:val="00E42141"/>
    <w:rsid w:val="00E46A6F"/>
    <w:rsid w:val="00E751A7"/>
    <w:rsid w:val="00E9081C"/>
    <w:rsid w:val="00EB1903"/>
    <w:rsid w:val="00EB23C7"/>
    <w:rsid w:val="00EC582F"/>
    <w:rsid w:val="00F015C4"/>
    <w:rsid w:val="00F035A1"/>
    <w:rsid w:val="00F12158"/>
    <w:rsid w:val="00F220F7"/>
    <w:rsid w:val="00F222D6"/>
    <w:rsid w:val="00F2443C"/>
    <w:rsid w:val="00F309BF"/>
    <w:rsid w:val="00F57EE1"/>
    <w:rsid w:val="00F6019B"/>
    <w:rsid w:val="00F61C5A"/>
    <w:rsid w:val="00F635DC"/>
    <w:rsid w:val="00F76E41"/>
    <w:rsid w:val="00F86C5A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,"/>
  <w14:docId w14:val="38CAC605"/>
  <w15:docId w15:val="{5A4EA8A4-F110-470C-9614-D5CEA039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C1D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D2D68"/>
    <w:pPr>
      <w:keepNext/>
      <w:spacing w:after="260"/>
      <w:outlineLvl w:val="0"/>
    </w:pPr>
    <w:rPr>
      <w:kern w:val="32"/>
      <w:szCs w:val="32"/>
    </w:rPr>
  </w:style>
  <w:style w:type="paragraph" w:styleId="Heading2">
    <w:name w:val="heading 2"/>
    <w:basedOn w:val="Normal"/>
    <w:next w:val="Normal"/>
    <w:qFormat/>
    <w:rsid w:val="008D2D68"/>
    <w:pPr>
      <w:keepNext/>
      <w:spacing w:after="2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AE1D87"/>
    <w:pPr>
      <w:keepNext/>
      <w:ind w:left="288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4612"/>
    <w:pPr>
      <w:tabs>
        <w:tab w:val="center" w:pos="4320"/>
        <w:tab w:val="right" w:pos="8640"/>
      </w:tabs>
    </w:pPr>
  </w:style>
  <w:style w:type="paragraph" w:customStyle="1" w:styleId="MetropoliaAllekirjoittaja">
    <w:name w:val="Metropolia Allekirjoittaja"/>
    <w:basedOn w:val="MetropoliaLeipteksti"/>
    <w:rsid w:val="004A1904"/>
    <w:pPr>
      <w:spacing w:before="780"/>
    </w:pPr>
  </w:style>
  <w:style w:type="paragraph" w:customStyle="1" w:styleId="MetropoliaLeipteksti">
    <w:name w:val="Metropolia Leipäteksti"/>
    <w:basedOn w:val="Normal"/>
    <w:rsid w:val="007D6630"/>
    <w:pPr>
      <w:spacing w:after="260"/>
      <w:ind w:left="2529"/>
    </w:pPr>
  </w:style>
  <w:style w:type="paragraph" w:styleId="BalloonText">
    <w:name w:val="Balloon Text"/>
    <w:basedOn w:val="Normal"/>
    <w:link w:val="BalloonTextChar"/>
    <w:rsid w:val="00CB7616"/>
    <w:rPr>
      <w:rFonts w:cs="Tahoma"/>
      <w:sz w:val="16"/>
      <w:szCs w:val="16"/>
    </w:rPr>
  </w:style>
  <w:style w:type="paragraph" w:customStyle="1" w:styleId="MetropoliaOtsikko">
    <w:name w:val="Metropolia Otsikko"/>
    <w:basedOn w:val="Normal"/>
    <w:rsid w:val="007D6630"/>
    <w:pPr>
      <w:spacing w:after="260"/>
    </w:pPr>
  </w:style>
  <w:style w:type="paragraph" w:customStyle="1" w:styleId="MetropoliaVlitsikko">
    <w:name w:val="Metropolia Välitsikko"/>
    <w:basedOn w:val="Normal"/>
    <w:rsid w:val="005C75E1"/>
    <w:pPr>
      <w:ind w:left="2880"/>
    </w:pPr>
    <w:rPr>
      <w:b/>
    </w:rPr>
  </w:style>
  <w:style w:type="character" w:customStyle="1" w:styleId="BalloonTextChar">
    <w:name w:val="Balloon Text Char"/>
    <w:link w:val="BalloonText"/>
    <w:rsid w:val="00CB761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207E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7E0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696C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6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6C0A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6C0A"/>
    <w:rPr>
      <w:rFonts w:ascii="Tahoma" w:hAnsi="Tahoma"/>
      <w:b/>
      <w:bCs/>
      <w:lang w:eastAsia="en-US"/>
    </w:rPr>
  </w:style>
  <w:style w:type="character" w:styleId="Hyperlink">
    <w:name w:val="Hyperlink"/>
    <w:basedOn w:val="DefaultParagraphFont"/>
    <w:unhideWhenUsed/>
    <w:rsid w:val="00401F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F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22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ropolia.fi/en/apply/general-information/student-servic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7496A5BA114700864DD6492B4B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E754-98A9-412D-9B0E-E11C4719113C}"/>
      </w:docPartPr>
      <w:docPartBody>
        <w:p w:rsidR="00D17D19" w:rsidRDefault="00E138FB" w:rsidP="00E138FB">
          <w:pPr>
            <w:pStyle w:val="BC7496A5BA114700864DD6492B4BA3D8"/>
          </w:pPr>
          <w:r w:rsidRPr="00895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7B1DA80DF42D688E8547A778A5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915F-9CCA-4931-B07D-3979FBEB76B3}"/>
      </w:docPartPr>
      <w:docPartBody>
        <w:p w:rsidR="00D17D19" w:rsidRDefault="00E138FB" w:rsidP="00E138FB">
          <w:pPr>
            <w:pStyle w:val="1DF7B1DA80DF42D688E8547A778A57F7"/>
          </w:pPr>
          <w:r w:rsidRPr="00895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8F65D5658419BA8B840A3124F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052C3-EE5C-4275-A9DB-99F31FDA613A}"/>
      </w:docPartPr>
      <w:docPartBody>
        <w:p w:rsidR="00D17D19" w:rsidRDefault="00E138FB" w:rsidP="00E138FB">
          <w:pPr>
            <w:pStyle w:val="9F48F65D5658419BA8B840A3124F4ED1"/>
          </w:pPr>
          <w:r w:rsidRPr="00895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8931525B946E2AD706ADC8C770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5A45-4883-4C3C-9F7D-3C376874697F}"/>
      </w:docPartPr>
      <w:docPartBody>
        <w:p w:rsidR="00D17D19" w:rsidRDefault="00E138FB" w:rsidP="00E138FB">
          <w:pPr>
            <w:pStyle w:val="7578931525B946E2AD706ADC8C770005"/>
          </w:pPr>
          <w:r w:rsidRPr="00895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D075494084D10B3550D5FF08E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DB145-6CC5-4707-973B-00010DC4E417}"/>
      </w:docPartPr>
      <w:docPartBody>
        <w:p w:rsidR="00D17D19" w:rsidRDefault="00E138FB" w:rsidP="00E138FB">
          <w:pPr>
            <w:pStyle w:val="685D075494084D10B3550D5FF08ECBF4"/>
          </w:pPr>
          <w:r w:rsidRPr="00895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F1899518D4AECBFB964A87F6B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7EF34-340F-462B-A17F-2A7BE0352CDF}"/>
      </w:docPartPr>
      <w:docPartBody>
        <w:p w:rsidR="00D17D19" w:rsidRDefault="00E138FB" w:rsidP="00E138FB">
          <w:pPr>
            <w:pStyle w:val="42DF1899518D4AECBFB964A87F6B4793"/>
          </w:pPr>
          <w:r w:rsidRPr="00895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94B1DD64F4237917BA33AC641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7D35A-3241-4F84-8B3A-EF6A66AB2134}"/>
      </w:docPartPr>
      <w:docPartBody>
        <w:p w:rsidR="00D17D19" w:rsidRDefault="00E138FB" w:rsidP="00E138FB">
          <w:pPr>
            <w:pStyle w:val="E4F94B1DD64F4237917BA33AC6415785"/>
          </w:pPr>
          <w:r w:rsidRPr="00895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652A-5A56-4217-B812-5A8FB04FEB72}"/>
      </w:docPartPr>
      <w:docPartBody>
        <w:p w:rsidR="00FA2A99" w:rsidRDefault="00D17D19">
          <w:r w:rsidRPr="006F65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FB"/>
    <w:rsid w:val="00713A5B"/>
    <w:rsid w:val="00A821FE"/>
    <w:rsid w:val="00D17D19"/>
    <w:rsid w:val="00E138FB"/>
    <w:rsid w:val="00FA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D19"/>
    <w:rPr>
      <w:color w:val="808080"/>
    </w:rPr>
  </w:style>
  <w:style w:type="paragraph" w:customStyle="1" w:styleId="BC7496A5BA114700864DD6492B4BA3D8">
    <w:name w:val="BC7496A5BA114700864DD6492B4BA3D8"/>
    <w:rsid w:val="00E138FB"/>
  </w:style>
  <w:style w:type="paragraph" w:customStyle="1" w:styleId="1DF7B1DA80DF42D688E8547A778A57F7">
    <w:name w:val="1DF7B1DA80DF42D688E8547A778A57F7"/>
    <w:rsid w:val="00E138FB"/>
  </w:style>
  <w:style w:type="paragraph" w:customStyle="1" w:styleId="9F48F65D5658419BA8B840A3124F4ED1">
    <w:name w:val="9F48F65D5658419BA8B840A3124F4ED1"/>
    <w:rsid w:val="00E138FB"/>
  </w:style>
  <w:style w:type="paragraph" w:customStyle="1" w:styleId="7578931525B946E2AD706ADC8C770005">
    <w:name w:val="7578931525B946E2AD706ADC8C770005"/>
    <w:rsid w:val="00E138FB"/>
  </w:style>
  <w:style w:type="paragraph" w:customStyle="1" w:styleId="685D075494084D10B3550D5FF08ECBF4">
    <w:name w:val="685D075494084D10B3550D5FF08ECBF4"/>
    <w:rsid w:val="00E138FB"/>
  </w:style>
  <w:style w:type="paragraph" w:customStyle="1" w:styleId="42DF1899518D4AECBFB964A87F6B4793">
    <w:name w:val="42DF1899518D4AECBFB964A87F6B4793"/>
    <w:rsid w:val="00E138FB"/>
  </w:style>
  <w:style w:type="paragraph" w:customStyle="1" w:styleId="E4F94B1DD64F4237917BA33AC6415785">
    <w:name w:val="E4F94B1DD64F4237917BA33AC6415785"/>
    <w:rsid w:val="00E13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58B851A14CE6545927DE25A8C2D35DE" ma:contentTypeVersion="8" ma:contentTypeDescription="Luo uusi asiakirja." ma:contentTypeScope="" ma:versionID="30070e33e278475588c2e4c114a02b7f">
  <xsd:schema xmlns:xsd="http://www.w3.org/2001/XMLSchema" xmlns:xs="http://www.w3.org/2001/XMLSchema" xmlns:p="http://schemas.microsoft.com/office/2006/metadata/properties" xmlns:ns2="ff248bf0-39d5-4f17-b31b-314694d297ee" xmlns:ns3="ab1b7b64-1a58-4e41-97af-ff1293f0513a" targetNamespace="http://schemas.microsoft.com/office/2006/metadata/properties" ma:root="true" ma:fieldsID="37950532695dfd199c57dc1002ec6f8b" ns2:_="" ns3:_="">
    <xsd:import namespace="ff248bf0-39d5-4f17-b31b-314694d297ee"/>
    <xsd:import namespace="ab1b7b64-1a58-4e41-97af-ff1293f05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48bf0-39d5-4f17-b31b-314694d29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7b64-1a58-4e41-97af-ff1293f05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1b7b64-1a58-4e41-97af-ff1293f0513a">
      <UserInfo>
        <DisplayName>Tuulia Aarnio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D9BE7-DCD8-43A6-A4B3-AD5AB59FB133}"/>
</file>

<file path=customXml/itemProps2.xml><?xml version="1.0" encoding="utf-8"?>
<ds:datastoreItem xmlns:ds="http://schemas.openxmlformats.org/officeDocument/2006/customXml" ds:itemID="{E68B1130-1E9D-4D7E-A688-743781B2E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6D0817-AFC8-4C32-A068-1464AF536C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C94F33-5F7C-46AE-95C1-BFDC763C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460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Metropolia</vt:lpstr>
      <vt:lpstr>Metropolia</vt:lpstr>
    </vt:vector>
  </TitlesOfParts>
  <Manager>Konsepti</Manager>
  <Company>grow.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Metropolia</dc:title>
  <dc:subject>kirje</dc:subject>
  <dc:creator>Merja Karjalainen</dc:creator>
  <cp:lastModifiedBy>Henri Mankki</cp:lastModifiedBy>
  <cp:revision>98</cp:revision>
  <cp:lastPrinted>2012-08-07T06:27:00Z</cp:lastPrinted>
  <dcterms:created xsi:type="dcterms:W3CDTF">2019-08-08T11:38:00Z</dcterms:created>
  <dcterms:modified xsi:type="dcterms:W3CDTF">2019-10-27T15:05:00Z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0x010100058B851A14CE6545927DE25A8C2D35DE</vt:lpwstr>
  </property>
</Properties>
</file>