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8D" w:rsidRPr="00234097" w:rsidRDefault="0026338D" w:rsidP="0026338D">
      <w:pPr>
        <w:rPr>
          <w:rFonts w:asciiTheme="minorHAnsi" w:hAnsiTheme="minorHAnsi" w:cstheme="minorHAnsi"/>
          <w:szCs w:val="22"/>
        </w:rPr>
      </w:pPr>
      <w:r w:rsidRPr="00234097">
        <w:rPr>
          <w:rFonts w:asciiTheme="minorHAnsi" w:hAnsiTheme="minorHAnsi" w:cstheme="minorHAnsi"/>
          <w:szCs w:val="22"/>
          <w:highlight w:val="yellow"/>
        </w:rPr>
        <w:t>Tässä informaatiolomakkeessa on kuvattu asioita, joista tutkittavaa tulee tiedottaa. Muokkaa omaan tutkimukseesi sopivaksi, mutta älä muuta rakennetta tai otsikoita</w:t>
      </w:r>
      <w:r>
        <w:rPr>
          <w:rFonts w:asciiTheme="minorHAnsi" w:hAnsiTheme="minorHAnsi" w:cstheme="minorHAnsi"/>
          <w:szCs w:val="22"/>
          <w:highlight w:val="yellow"/>
        </w:rPr>
        <w:t xml:space="preserve"> ellei ko. kohdassa ole erikseen mainittu ”Tarvittaessa”</w:t>
      </w:r>
      <w:r w:rsidRPr="00234097">
        <w:rPr>
          <w:rFonts w:asciiTheme="minorHAnsi" w:hAnsiTheme="minorHAnsi" w:cstheme="minorHAnsi"/>
          <w:szCs w:val="22"/>
          <w:highlight w:val="yellow"/>
        </w:rPr>
        <w:t>. Jos tutkimuksessa käsitellään henkilötietoja, täytä myös lomakkeen lopussa oleva ” Tutkimuksen tietosuojaseloste: Henkilötietojen käsittely tutkimuksessa”.</w:t>
      </w:r>
      <w:r w:rsidRPr="00234097">
        <w:rPr>
          <w:rFonts w:asciiTheme="minorHAnsi" w:hAnsiTheme="minorHAnsi" w:cstheme="minorHAnsi"/>
          <w:szCs w:val="22"/>
        </w:rPr>
        <w:t xml:space="preserve"> </w:t>
      </w:r>
    </w:p>
    <w:p w:rsidR="006D2041" w:rsidRDefault="006D2041" w:rsidP="007F3F3E">
      <w:pPr>
        <w:pStyle w:val="Standard"/>
        <w:rPr>
          <w:rStyle w:val="Heading"/>
          <w:rFonts w:ascii="Calibri" w:hAnsi="Calibri" w:cs="Calibri"/>
          <w:sz w:val="24"/>
          <w:szCs w:val="24"/>
        </w:rPr>
      </w:pPr>
    </w:p>
    <w:p w:rsidR="0026338D" w:rsidRDefault="0026338D" w:rsidP="007F3F3E">
      <w:pPr>
        <w:pStyle w:val="Standard"/>
        <w:rPr>
          <w:rStyle w:val="Heading"/>
          <w:rFonts w:ascii="Calibri" w:hAnsi="Calibri" w:cs="Calibri"/>
          <w:sz w:val="24"/>
          <w:szCs w:val="24"/>
        </w:rPr>
      </w:pPr>
    </w:p>
    <w:p w:rsidR="007F3F3E" w:rsidRPr="00FC4551" w:rsidRDefault="007F3F3E" w:rsidP="007F3F3E">
      <w:pPr>
        <w:pStyle w:val="Standard"/>
      </w:pPr>
      <w:r w:rsidRPr="00FC4551">
        <w:rPr>
          <w:rStyle w:val="Heading"/>
          <w:rFonts w:ascii="Calibri" w:hAnsi="Calibri" w:cs="Calibri"/>
          <w:sz w:val="24"/>
          <w:szCs w:val="24"/>
        </w:rPr>
        <w:t>TIEDOTE TUTKIMUKSESTA</w:t>
      </w:r>
    </w:p>
    <w:p w:rsidR="007F3F3E" w:rsidRDefault="007F3F3E" w:rsidP="007F3F3E">
      <w:pPr>
        <w:pStyle w:val="Standard"/>
        <w:rPr>
          <w:rFonts w:ascii="Calibri" w:hAnsi="Calibri" w:cs="Calibri"/>
          <w:b/>
          <w:color w:val="262626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  <w:highlight w:val="yellow"/>
        </w:rPr>
        <w:t>Kirjaa tähän tutkimuksen nimi. Käytä kaikissa asiakirjoissa samaa nimeä</w:t>
      </w:r>
      <w:r w:rsidRPr="00FC4551">
        <w:rPr>
          <w:rFonts w:ascii="Calibri" w:hAnsi="Calibri" w:cs="Calibri"/>
          <w:b/>
          <w:sz w:val="22"/>
          <w:szCs w:val="22"/>
        </w:rPr>
        <w:t>.</w:t>
      </w:r>
    </w:p>
    <w:p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Pyyntö osallistua tutkimukseen</w:t>
      </w: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Teitä pyydetään mukaan tutkimukseen, jossa tutkitaan </w:t>
      </w:r>
      <w:r w:rsidRPr="00FC4551">
        <w:rPr>
          <w:rFonts w:ascii="Calibri" w:hAnsi="Calibri" w:cs="Calibri"/>
          <w:i/>
          <w:sz w:val="22"/>
          <w:szCs w:val="22"/>
          <w:highlight w:val="yellow"/>
        </w:rPr>
        <w:t xml:space="preserve">[kirjaa tähän </w:t>
      </w:r>
      <w:r w:rsidRPr="00FC4551">
        <w:rPr>
          <w:rStyle w:val="PlaceholderText"/>
          <w:rFonts w:ascii="Calibri" w:hAnsi="Calibri" w:cs="Calibri"/>
          <w:i/>
          <w:sz w:val="22"/>
          <w:szCs w:val="22"/>
          <w:highlight w:val="yellow"/>
        </w:rPr>
        <w:t>lyhyt ja ymmärrettävä kuvaus tutkimuksen tarkoituksesta]</w:t>
      </w:r>
      <w:r w:rsidRPr="00FC4551">
        <w:rPr>
          <w:rFonts w:ascii="Calibri" w:hAnsi="Calibri" w:cs="Calibri"/>
          <w:sz w:val="22"/>
          <w:szCs w:val="22"/>
          <w:highlight w:val="yellow"/>
        </w:rPr>
        <w:t>.</w:t>
      </w:r>
      <w:r w:rsidRPr="00FC4551">
        <w:rPr>
          <w:rFonts w:ascii="Calibri" w:hAnsi="Calibri" w:cs="Calibri"/>
          <w:sz w:val="22"/>
          <w:szCs w:val="22"/>
        </w:rPr>
        <w:t xml:space="preserve"> Olemme arvioineet, että sovellutte tutkimukseen, koska </w:t>
      </w: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Pr="00FC4551">
        <w:rPr>
          <w:rFonts w:ascii="Calibri" w:hAnsi="Calibri" w:cs="Calibri"/>
          <w:i/>
          <w:sz w:val="22"/>
          <w:szCs w:val="22"/>
          <w:highlight w:val="yellow"/>
        </w:rPr>
        <w:t>kirjaa tähän selvitys siitä, millä perusteella tutkittava sopisi tutkimukseen</w:t>
      </w:r>
      <w:r w:rsidRPr="00FC4551">
        <w:rPr>
          <w:rFonts w:ascii="Calibri" w:hAnsi="Calibri" w:cs="Calibri"/>
          <w:i/>
          <w:sz w:val="22"/>
          <w:szCs w:val="22"/>
        </w:rPr>
        <w:t>]</w:t>
      </w:r>
      <w:r w:rsidRPr="00FC4551">
        <w:rPr>
          <w:rFonts w:ascii="Calibri" w:hAnsi="Calibri" w:cs="Calibri"/>
          <w:sz w:val="22"/>
          <w:szCs w:val="22"/>
        </w:rPr>
        <w:t>. Tä</w:t>
      </w:r>
      <w:r w:rsidR="00CA3BBA">
        <w:rPr>
          <w:rFonts w:ascii="Calibri" w:hAnsi="Calibri" w:cs="Calibri"/>
          <w:sz w:val="22"/>
          <w:szCs w:val="22"/>
        </w:rPr>
        <w:t>mä tiedote kuvaa tutkimusta ja t</w:t>
      </w:r>
      <w:r w:rsidRPr="00FC4551">
        <w:rPr>
          <w:rFonts w:ascii="Calibri" w:hAnsi="Calibri" w:cs="Calibri"/>
          <w:sz w:val="22"/>
          <w:szCs w:val="22"/>
        </w:rPr>
        <w:t>eidän osuuttanne siinä. Pere</w:t>
      </w:r>
      <w:r w:rsidR="006D2041">
        <w:rPr>
          <w:rFonts w:ascii="Calibri" w:hAnsi="Calibri" w:cs="Calibri"/>
          <w:sz w:val="22"/>
          <w:szCs w:val="22"/>
        </w:rPr>
        <w:t>hdyttyänne tähän tiedotteeseen t</w:t>
      </w:r>
      <w:r w:rsidRPr="00FC4551">
        <w:rPr>
          <w:rFonts w:ascii="Calibri" w:hAnsi="Calibri" w:cs="Calibri"/>
          <w:sz w:val="22"/>
          <w:szCs w:val="22"/>
        </w:rPr>
        <w:t>eille järjestetään mahdollisuus esittää kysymyksi</w:t>
      </w:r>
      <w:r w:rsidR="006D2041">
        <w:rPr>
          <w:rFonts w:ascii="Calibri" w:hAnsi="Calibri" w:cs="Calibri"/>
          <w:sz w:val="22"/>
          <w:szCs w:val="22"/>
        </w:rPr>
        <w:t>ä tutkimuksesta, jonka jälkeen t</w:t>
      </w:r>
      <w:r w:rsidRPr="00FC4551">
        <w:rPr>
          <w:rFonts w:ascii="Calibri" w:hAnsi="Calibri" w:cs="Calibri"/>
          <w:sz w:val="22"/>
          <w:szCs w:val="22"/>
        </w:rPr>
        <w:t xml:space="preserve">eiltä pyydetään suostumus tutkimukseen osallistumisesta.  </w:t>
      </w:r>
    </w:p>
    <w:p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Vapaaehtoisuus</w:t>
      </w:r>
    </w:p>
    <w:p w:rsidR="006D38F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Tutkimukseen osallistuminen on täysin vapaaehtoista</w:t>
      </w:r>
      <w:r w:rsidR="006D38FE" w:rsidRPr="00FC4551">
        <w:rPr>
          <w:rFonts w:ascii="Calibri" w:hAnsi="Calibri" w:cs="Calibri"/>
          <w:sz w:val="22"/>
          <w:szCs w:val="22"/>
        </w:rPr>
        <w:t xml:space="preserve">. Kieltäytyminen ei vaikuta </w:t>
      </w:r>
      <w:r w:rsidR="006D38FE"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C0292B">
        <w:rPr>
          <w:rFonts w:ascii="Calibri" w:hAnsi="Calibri" w:cs="Calibri"/>
          <w:sz w:val="22"/>
          <w:szCs w:val="22"/>
          <w:highlight w:val="yellow"/>
        </w:rPr>
        <w:t xml:space="preserve">oikeuksiinne / </w:t>
      </w:r>
      <w:r w:rsidR="006D38FE" w:rsidRPr="00FC4551">
        <w:rPr>
          <w:rFonts w:ascii="Calibri" w:hAnsi="Calibri" w:cs="Calibri"/>
          <w:sz w:val="22"/>
          <w:szCs w:val="22"/>
          <w:highlight w:val="yellow"/>
        </w:rPr>
        <w:t>ko</w:t>
      </w:r>
      <w:r w:rsidR="00C0292B">
        <w:rPr>
          <w:rFonts w:ascii="Calibri" w:hAnsi="Calibri" w:cs="Calibri"/>
          <w:sz w:val="22"/>
          <w:szCs w:val="22"/>
          <w:highlight w:val="yellow"/>
        </w:rPr>
        <w:t>hteluunne / saamaanne hoitoon /</w:t>
      </w:r>
      <w:r w:rsidR="006D38FE" w:rsidRPr="00FC4551">
        <w:rPr>
          <w:rFonts w:ascii="Calibri" w:hAnsi="Calibri" w:cs="Calibri"/>
          <w:sz w:val="22"/>
          <w:szCs w:val="22"/>
          <w:highlight w:val="yellow"/>
        </w:rPr>
        <w:t xml:space="preserve"> jne. tietyn yhteisön asiakkaana, jäsenenä… kirjaa kuvaamaan juuri tämän tutkimuksen tilannetta, jos tutkittavat ovat esim. tietyn yhteisön työntekijöitä, jäseniä, asiakkaita…]</w:t>
      </w:r>
    </w:p>
    <w:p w:rsidR="007F3F3E" w:rsidRPr="00FC4551" w:rsidRDefault="006D38F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V</w:t>
      </w:r>
      <w:r w:rsidR="007F3F3E" w:rsidRPr="00FC4551">
        <w:rPr>
          <w:rFonts w:ascii="Calibri" w:hAnsi="Calibri" w:cs="Calibri"/>
          <w:sz w:val="22"/>
          <w:szCs w:val="22"/>
        </w:rPr>
        <w:t xml:space="preserve">oitte </w:t>
      </w:r>
      <w:r w:rsidRPr="00FC4551">
        <w:rPr>
          <w:rFonts w:ascii="Calibri" w:hAnsi="Calibri" w:cs="Calibri"/>
          <w:sz w:val="22"/>
          <w:szCs w:val="22"/>
        </w:rPr>
        <w:t xml:space="preserve">myös </w:t>
      </w:r>
      <w:r w:rsidR="007F3F3E" w:rsidRPr="00FC4551">
        <w:rPr>
          <w:rFonts w:ascii="Calibri" w:hAnsi="Calibri" w:cs="Calibri"/>
          <w:sz w:val="22"/>
          <w:szCs w:val="22"/>
        </w:rPr>
        <w:t>keskeyttää tutkimuksen koska tahansa</w:t>
      </w:r>
      <w:r w:rsidR="00C0292B">
        <w:rPr>
          <w:rFonts w:ascii="Calibri" w:hAnsi="Calibri" w:cs="Calibri"/>
          <w:sz w:val="22"/>
          <w:szCs w:val="22"/>
        </w:rPr>
        <w:t xml:space="preserve"> syytä ilmoittamatta</w:t>
      </w:r>
      <w:r w:rsidR="007F3F3E" w:rsidRPr="00FC4551">
        <w:rPr>
          <w:rFonts w:ascii="Calibri" w:hAnsi="Calibri" w:cs="Calibri"/>
          <w:sz w:val="22"/>
          <w:szCs w:val="22"/>
        </w:rPr>
        <w:t>. Mikäli keskeytätte tutkimukse</w:t>
      </w:r>
      <w:r w:rsidR="006D2041">
        <w:rPr>
          <w:rFonts w:ascii="Calibri" w:hAnsi="Calibri" w:cs="Calibri"/>
          <w:sz w:val="22"/>
          <w:szCs w:val="22"/>
        </w:rPr>
        <w:t>n tai peruutatte suostumuksen, t</w:t>
      </w:r>
      <w:r w:rsidR="007F3F3E" w:rsidRPr="00FC4551">
        <w:rPr>
          <w:rFonts w:ascii="Calibri" w:hAnsi="Calibri" w:cs="Calibri"/>
          <w:sz w:val="22"/>
          <w:szCs w:val="22"/>
        </w:rPr>
        <w:t>eistä keskeyttämiseen ja suostumuksen peruuttamiseen mennessä kerättyjä tietoja ja näytteitä voidaan käyttää osana tutkimusaineistoa.</w:t>
      </w:r>
    </w:p>
    <w:p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tarkoitus</w:t>
      </w: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Tämän tutkimuksen tarkoituksena on </w:t>
      </w: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Pr="00FC4551">
        <w:rPr>
          <w:rFonts w:ascii="Calibri" w:hAnsi="Calibri" w:cs="Calibri"/>
          <w:i/>
          <w:sz w:val="22"/>
          <w:szCs w:val="22"/>
          <w:highlight w:val="yellow"/>
        </w:rPr>
        <w:t>Kirjaa tähän tutkimuksen tarkoitus muutamalla lauseella, mutta ÄLÄ laita tähän, että tarkoitus on tehdä opinnäytetyö. ONT ei voi olla tutki</w:t>
      </w:r>
      <w:r w:rsidR="00087FA0" w:rsidRPr="00FC4551">
        <w:rPr>
          <w:rFonts w:ascii="Calibri" w:hAnsi="Calibri" w:cs="Calibri"/>
          <w:i/>
          <w:sz w:val="22"/>
          <w:szCs w:val="22"/>
          <w:highlight w:val="yellow"/>
        </w:rPr>
        <w:t>muksen päätarkoitus, vaan se on tutkimuksella saavutettava informaatio ja sen hyödyntämi</w:t>
      </w:r>
      <w:r w:rsidR="009B7FFC" w:rsidRPr="00FC4551">
        <w:rPr>
          <w:rFonts w:ascii="Calibri" w:hAnsi="Calibri" w:cs="Calibri"/>
          <w:i/>
          <w:sz w:val="22"/>
          <w:szCs w:val="22"/>
          <w:highlight w:val="yellow"/>
        </w:rPr>
        <w:t>n</w:t>
      </w:r>
      <w:r w:rsidR="00087FA0" w:rsidRPr="00FC4551">
        <w:rPr>
          <w:rFonts w:ascii="Calibri" w:hAnsi="Calibri" w:cs="Calibri"/>
          <w:i/>
          <w:sz w:val="22"/>
          <w:szCs w:val="22"/>
          <w:highlight w:val="yellow"/>
        </w:rPr>
        <w:t>en</w:t>
      </w:r>
      <w:r w:rsidRPr="00FC4551">
        <w:rPr>
          <w:rFonts w:ascii="Calibri" w:hAnsi="Calibri" w:cs="Calibri"/>
          <w:i/>
          <w:sz w:val="22"/>
          <w:szCs w:val="22"/>
          <w:highlight w:val="yellow"/>
        </w:rPr>
        <w:t>]</w:t>
      </w:r>
      <w:r w:rsidRPr="00FC4551">
        <w:rPr>
          <w:rFonts w:ascii="Calibri" w:hAnsi="Calibri" w:cs="Calibri"/>
          <w:sz w:val="22"/>
          <w:szCs w:val="22"/>
          <w:highlight w:val="yellow"/>
        </w:rPr>
        <w:t>.</w:t>
      </w:r>
    </w:p>
    <w:p w:rsidR="007F3F3E" w:rsidRPr="00FC4551" w:rsidRDefault="007F3F3E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9B7FFC" w:rsidRPr="00FC4551" w:rsidRDefault="00C0292B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Tutkimuksen toteuttajat</w:t>
      </w:r>
    </w:p>
    <w:p w:rsidR="009B7FFC" w:rsidRPr="00FC4551" w:rsidRDefault="00903167" w:rsidP="00903167">
      <w:pPr>
        <w:pStyle w:val="Standard"/>
        <w:ind w:left="1296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9B7FFC" w:rsidRPr="00FC4551">
        <w:rPr>
          <w:rFonts w:ascii="Calibri" w:hAnsi="Calibri" w:cs="Calibri"/>
          <w:sz w:val="22"/>
          <w:szCs w:val="22"/>
          <w:highlight w:val="yellow"/>
        </w:rPr>
        <w:t xml:space="preserve">Kuvaa tähän, minkälaiseen kokonaisuuteen tämä tutkimus kuuluu. Onko se osa jotain suurempaa TKI-hanketta? </w:t>
      </w:r>
      <w:r w:rsidR="00123D7E">
        <w:rPr>
          <w:rFonts w:ascii="Calibri" w:hAnsi="Calibri" w:cs="Calibri"/>
          <w:sz w:val="22"/>
          <w:szCs w:val="22"/>
          <w:highlight w:val="yellow"/>
        </w:rPr>
        <w:t xml:space="preserve">Mikä organisaatio vastaa tutkimuksesta ja kuka on vastuullinen tutkija? </w:t>
      </w:r>
      <w:r w:rsidR="009B7FFC" w:rsidRPr="00FC4551">
        <w:rPr>
          <w:rFonts w:ascii="Calibri" w:hAnsi="Calibri" w:cs="Calibri"/>
          <w:sz w:val="22"/>
          <w:szCs w:val="22"/>
          <w:highlight w:val="yellow"/>
        </w:rPr>
        <w:t>Ketkä ovat yhteistyökumppaneita? Kuka on toimeksiantaja?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Kuka rahoittaa? </w:t>
      </w:r>
      <w:r w:rsidR="00471200">
        <w:rPr>
          <w:rFonts w:ascii="Calibri" w:hAnsi="Calibri" w:cs="Calibri"/>
          <w:sz w:val="22"/>
          <w:szCs w:val="22"/>
          <w:highlight w:val="yellow"/>
        </w:rPr>
        <w:t>Korkeakoulusi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rooli kokonaisuudessa.</w:t>
      </w:r>
      <w:r w:rsidRPr="00FC4551">
        <w:rPr>
          <w:rFonts w:ascii="Calibri" w:hAnsi="Calibri" w:cs="Calibri"/>
          <w:sz w:val="22"/>
          <w:szCs w:val="22"/>
        </w:rPr>
        <w:t>]</w:t>
      </w:r>
    </w:p>
    <w:p w:rsidR="009B7FFC" w:rsidRPr="00FC4551" w:rsidRDefault="009B7FFC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ab/>
      </w:r>
    </w:p>
    <w:p w:rsidR="00C0292B" w:rsidRDefault="00C0292B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Tutkimusmenetelmät ja toimenpiteet</w:t>
      </w:r>
    </w:p>
    <w:p w:rsidR="0026338D" w:rsidRDefault="00C0292B" w:rsidP="0026338D">
      <w:pPr>
        <w:pStyle w:val="Standard"/>
        <w:ind w:left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>Tähän tiivis, yleistason kuvaus, mitä tutkittavalta vaaditaan. Esim.</w:t>
      </w:r>
      <w:r w:rsidR="0026338D">
        <w:rPr>
          <w:rFonts w:ascii="Calibri" w:hAnsi="Calibri" w:cs="Calibri"/>
          <w:sz w:val="22"/>
          <w:szCs w:val="22"/>
          <w:highlight w:val="yellow"/>
        </w:rPr>
        <w:t xml:space="preserve"> osallistuminen</w:t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6338D">
        <w:rPr>
          <w:rFonts w:ascii="Calibri" w:hAnsi="Calibri" w:cs="Calibri"/>
          <w:sz w:val="22"/>
          <w:szCs w:val="22"/>
          <w:highlight w:val="yellow"/>
        </w:rPr>
        <w:t xml:space="preserve">haastatteluun / ryhmähaastatteluun, kesto, missä järjestetään… </w:t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>Tutkimukseen osallistuminen kestää noin X päivä</w:t>
      </w:r>
      <w:r w:rsidR="0026338D">
        <w:rPr>
          <w:rFonts w:ascii="Calibri" w:hAnsi="Calibri" w:cs="Calibri"/>
          <w:sz w:val="22"/>
          <w:szCs w:val="22"/>
          <w:highlight w:val="yellow"/>
        </w:rPr>
        <w:t>ä / viikkoa / kuukautta</w:t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>.</w:t>
      </w:r>
    </w:p>
    <w:p w:rsidR="00C0292B" w:rsidRDefault="00C0292B" w:rsidP="006D2041">
      <w:pPr>
        <w:pStyle w:val="Standard"/>
        <w:ind w:left="1276"/>
        <w:rPr>
          <w:rFonts w:ascii="Calibri" w:hAnsi="Calibri" w:cs="Calibri"/>
          <w:sz w:val="22"/>
          <w:szCs w:val="22"/>
        </w:rPr>
      </w:pPr>
    </w:p>
    <w:p w:rsidR="00C0292B" w:rsidRDefault="00C0292B" w:rsidP="006D2041">
      <w:pPr>
        <w:pStyle w:val="Standard"/>
        <w:ind w:left="1276"/>
        <w:rPr>
          <w:rFonts w:ascii="Calibri" w:hAnsi="Calibri" w:cs="Calibri"/>
          <w:sz w:val="22"/>
          <w:szCs w:val="22"/>
        </w:rPr>
      </w:pPr>
    </w:p>
    <w:p w:rsidR="00C0292B" w:rsidRPr="00C0292B" w:rsidRDefault="00C0292B" w:rsidP="006D2041">
      <w:pPr>
        <w:pStyle w:val="Standard"/>
        <w:ind w:left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Tutkimus toteutetaan siten, että </w:t>
      </w:r>
      <w:r w:rsidRPr="006D2041">
        <w:rPr>
          <w:rFonts w:ascii="Calibri" w:hAnsi="Calibri" w:cs="Calibri"/>
          <w:sz w:val="22"/>
          <w:szCs w:val="22"/>
          <w:highlight w:val="yellow"/>
        </w:rPr>
        <w:t>[tutkimuksessa käytettävät menetelmät, tutkimusjärjestelyt, seulonta/hoito/seuranta/vertailu</w:t>
      </w:r>
      <w:r w:rsidRPr="00F11AB0">
        <w:rPr>
          <w:rFonts w:ascii="Calibri" w:hAnsi="Calibri" w:cs="Calibri"/>
          <w:sz w:val="22"/>
          <w:szCs w:val="22"/>
          <w:highlight w:val="yellow"/>
        </w:rPr>
        <w:t>…] Tutkimuksen aikana teistä otetaan xx näytteitä,</w:t>
      </w:r>
      <w:r w:rsidR="006D2041" w:rsidRPr="00F11AB0">
        <w:rPr>
          <w:rFonts w:ascii="Calibri" w:hAnsi="Calibri" w:cs="Calibri"/>
          <w:sz w:val="22"/>
          <w:szCs w:val="22"/>
          <w:highlight w:val="yellow"/>
        </w:rPr>
        <w:t xml:space="preserve"> ja</w:t>
      </w:r>
      <w:r w:rsidRPr="00F11AB0">
        <w:rPr>
          <w:rFonts w:ascii="Calibri" w:hAnsi="Calibri" w:cs="Calibri"/>
          <w:sz w:val="22"/>
          <w:szCs w:val="22"/>
          <w:highlight w:val="yellow"/>
        </w:rPr>
        <w:t xml:space="preserve"> teille</w:t>
      </w:r>
      <w:r w:rsidR="0026338D">
        <w:rPr>
          <w:rFonts w:ascii="Calibri" w:hAnsi="Calibri" w:cs="Calibri"/>
          <w:sz w:val="22"/>
          <w:szCs w:val="22"/>
          <w:highlight w:val="yellow"/>
        </w:rPr>
        <w:t xml:space="preserve"> tehdään xx mittauksia</w:t>
      </w:r>
      <w:r w:rsidR="006D2041" w:rsidRPr="00F11AB0">
        <w:rPr>
          <w:rFonts w:ascii="Calibri" w:hAnsi="Calibri" w:cs="Calibri"/>
          <w:sz w:val="22"/>
          <w:szCs w:val="22"/>
          <w:highlight w:val="yellow"/>
        </w:rPr>
        <w:t>. Sen lisäksi tutkimukseen kuuluu xx toimenpidettä, joiden avulla selvitetään…</w:t>
      </w:r>
    </w:p>
    <w:p w:rsidR="00C0292B" w:rsidRDefault="00C0292B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C0292B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Tutkimuksen mahdolliset hyödyt </w:t>
      </w:r>
      <w:r w:rsidRPr="006D2041">
        <w:rPr>
          <w:rFonts w:ascii="Calibri" w:hAnsi="Calibri" w:cs="Calibri"/>
          <w:b/>
          <w:sz w:val="22"/>
          <w:szCs w:val="22"/>
          <w:highlight w:val="yellow"/>
        </w:rPr>
        <w:t>[tarvittaessa]</w:t>
      </w:r>
    </w:p>
    <w:p w:rsidR="006D2041" w:rsidRPr="006D2041" w:rsidRDefault="006D2041" w:rsidP="007F3F3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 w:rsidRPr="006D2041">
        <w:rPr>
          <w:rFonts w:ascii="Calibri" w:hAnsi="Calibri" w:cs="Calibri"/>
          <w:sz w:val="22"/>
          <w:szCs w:val="22"/>
          <w:highlight w:val="yellow"/>
        </w:rPr>
        <w:t>Kirjaa tähän, jos tutkimuksesta on odotettavista hyötyä tutkittavalle.</w:t>
      </w:r>
    </w:p>
    <w:p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Tutkimuksesta mahdollisesti seuraavat haitat ja epämukavuudet </w:t>
      </w:r>
      <w:r w:rsidRPr="006D2041">
        <w:rPr>
          <w:rFonts w:ascii="Calibri" w:hAnsi="Calibri" w:cs="Calibri"/>
          <w:b/>
          <w:sz w:val="22"/>
          <w:szCs w:val="22"/>
          <w:highlight w:val="yellow"/>
        </w:rPr>
        <w:t>[tarvittaessa]</w:t>
      </w:r>
    </w:p>
    <w:p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6D2041">
        <w:rPr>
          <w:rFonts w:ascii="Calibri" w:hAnsi="Calibri" w:cs="Calibri"/>
          <w:sz w:val="22"/>
          <w:szCs w:val="22"/>
          <w:highlight w:val="yellow"/>
        </w:rPr>
        <w:t>Kirjaa tähän, jos tutkim</w:t>
      </w:r>
      <w:r w:rsidR="00763D22">
        <w:rPr>
          <w:rFonts w:ascii="Calibri" w:hAnsi="Calibri" w:cs="Calibri"/>
          <w:sz w:val="22"/>
          <w:szCs w:val="22"/>
          <w:highlight w:val="yellow"/>
        </w:rPr>
        <w:t xml:space="preserve">uksesta </w:t>
      </w:r>
      <w:r>
        <w:rPr>
          <w:rFonts w:ascii="Calibri" w:hAnsi="Calibri" w:cs="Calibri"/>
          <w:sz w:val="22"/>
          <w:szCs w:val="22"/>
          <w:highlight w:val="yellow"/>
        </w:rPr>
        <w:t xml:space="preserve">voi olla haittaa tai epämukavuutta </w:t>
      </w:r>
      <w:r w:rsidRPr="006D2041">
        <w:rPr>
          <w:rFonts w:ascii="Calibri" w:hAnsi="Calibri" w:cs="Calibri"/>
          <w:sz w:val="22"/>
          <w:szCs w:val="22"/>
          <w:highlight w:val="yellow"/>
        </w:rPr>
        <w:t>tutkittavalle.</w:t>
      </w:r>
    </w:p>
    <w:p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D2041" w:rsidRDefault="00AD193F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Kustannukset ja niiden korvaaminen</w:t>
      </w:r>
    </w:p>
    <w:p w:rsidR="006D2041" w:rsidRPr="00C179CB" w:rsidRDefault="006D2041" w:rsidP="00AD193F">
      <w:pPr>
        <w:pStyle w:val="Standard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C179CB">
        <w:rPr>
          <w:rFonts w:ascii="Calibri" w:hAnsi="Calibri" w:cs="Calibri"/>
          <w:sz w:val="22"/>
          <w:szCs w:val="22"/>
        </w:rPr>
        <w:t>Tutkimukseen</w:t>
      </w:r>
      <w:r w:rsidR="00AD193F">
        <w:rPr>
          <w:rFonts w:ascii="Calibri" w:hAnsi="Calibri" w:cs="Calibri"/>
          <w:sz w:val="22"/>
          <w:szCs w:val="22"/>
        </w:rPr>
        <w:t xml:space="preserve"> osallistuminen ei maksa teille mitään. O</w:t>
      </w:r>
      <w:r w:rsidRPr="00C179CB">
        <w:rPr>
          <w:rFonts w:ascii="Calibri" w:hAnsi="Calibri" w:cs="Calibri"/>
          <w:sz w:val="22"/>
          <w:szCs w:val="22"/>
        </w:rPr>
        <w:t xml:space="preserve">sallistumisesta ei </w:t>
      </w:r>
      <w:r w:rsidR="00AD193F">
        <w:rPr>
          <w:rFonts w:ascii="Calibri" w:hAnsi="Calibri" w:cs="Calibri"/>
          <w:sz w:val="22"/>
          <w:szCs w:val="22"/>
        </w:rPr>
        <w:t xml:space="preserve">myöskään </w:t>
      </w:r>
      <w:r w:rsidRPr="00C179CB">
        <w:rPr>
          <w:rFonts w:ascii="Calibri" w:hAnsi="Calibri" w:cs="Calibri"/>
          <w:sz w:val="22"/>
          <w:szCs w:val="22"/>
        </w:rPr>
        <w:t>makseta erilli</w:t>
      </w:r>
      <w:r w:rsidR="00C179CB" w:rsidRPr="00C179CB">
        <w:rPr>
          <w:rFonts w:ascii="Calibri" w:hAnsi="Calibri" w:cs="Calibri"/>
          <w:sz w:val="22"/>
          <w:szCs w:val="22"/>
        </w:rPr>
        <w:t>stä korvausta.</w:t>
      </w:r>
    </w:p>
    <w:p w:rsidR="00C179CB" w:rsidRPr="00C179CB" w:rsidRDefault="00C179CB" w:rsidP="007F3F3E">
      <w:pPr>
        <w:pStyle w:val="Standard"/>
        <w:rPr>
          <w:rFonts w:ascii="Calibri" w:hAnsi="Calibri" w:cs="Calibri"/>
          <w:sz w:val="22"/>
          <w:szCs w:val="22"/>
        </w:rPr>
      </w:pPr>
      <w:r w:rsidRPr="00C179CB">
        <w:rPr>
          <w:rFonts w:ascii="Calibri" w:hAnsi="Calibri" w:cs="Calibri"/>
          <w:sz w:val="22"/>
          <w:szCs w:val="22"/>
        </w:rPr>
        <w:tab/>
      </w:r>
      <w:r w:rsidRPr="00C179CB">
        <w:rPr>
          <w:rFonts w:ascii="Calibri" w:hAnsi="Calibri" w:cs="Calibri"/>
          <w:sz w:val="22"/>
          <w:szCs w:val="22"/>
          <w:highlight w:val="yellow"/>
        </w:rPr>
        <w:t>Kerro tässä, korvataanko tutkittaville esim. matkakustannuksia ja miten ne korvataan</w:t>
      </w:r>
    </w:p>
    <w:p w:rsidR="00C179CB" w:rsidRDefault="00C179CB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C179CB" w:rsidRDefault="00C179CB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Tutkittavien vakuutusturva</w:t>
      </w:r>
    </w:p>
    <w:p w:rsidR="00C179CB" w:rsidRPr="00C179CB" w:rsidRDefault="00C179CB" w:rsidP="00C179CB">
      <w:pPr>
        <w:pStyle w:val="Standard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C179CB">
        <w:rPr>
          <w:rFonts w:ascii="Calibri" w:hAnsi="Calibri" w:cs="Calibri"/>
          <w:sz w:val="22"/>
          <w:szCs w:val="22"/>
          <w:highlight w:val="yellow"/>
        </w:rPr>
        <w:t>Jos tutkimukseen kuuluu esim. mittauksia, fyysistä rasitusta… Kerro tässä, miten tutkittavat on vakuutettu.</w:t>
      </w:r>
    </w:p>
    <w:p w:rsidR="00C179CB" w:rsidRDefault="00C179CB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Tutkimustuloksista tiedottaminen</w:t>
      </w: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11AB0">
        <w:rPr>
          <w:rFonts w:ascii="Calibri" w:hAnsi="Calibri" w:cs="Calibri"/>
          <w:sz w:val="22"/>
          <w:szCs w:val="22"/>
          <w:highlight w:val="yellow"/>
        </w:rPr>
        <w:t>Tähän tieto siitä, mitä tutkimustuloksia tutkittaville annetaan heidän omista tuloksistaan tai tutkimuksesta yleensä. Tässä yhteydess</w:t>
      </w:r>
      <w:r w:rsidR="00087FA0" w:rsidRPr="00F11AB0">
        <w:rPr>
          <w:rFonts w:ascii="Calibri" w:hAnsi="Calibri" w:cs="Calibri"/>
          <w:sz w:val="22"/>
          <w:szCs w:val="22"/>
          <w:highlight w:val="yellow"/>
        </w:rPr>
        <w:t xml:space="preserve">ä voi mainita, että </w:t>
      </w:r>
      <w:r w:rsidRPr="00F11AB0">
        <w:rPr>
          <w:rFonts w:ascii="Calibri" w:hAnsi="Calibri" w:cs="Calibri"/>
          <w:sz w:val="22"/>
          <w:szCs w:val="22"/>
          <w:highlight w:val="yellow"/>
        </w:rPr>
        <w:t>kysy</w:t>
      </w:r>
      <w:r w:rsidR="00087FA0" w:rsidRPr="00F11AB0">
        <w:rPr>
          <w:rFonts w:ascii="Calibri" w:hAnsi="Calibri" w:cs="Calibri"/>
          <w:sz w:val="22"/>
          <w:szCs w:val="22"/>
          <w:highlight w:val="yellow"/>
        </w:rPr>
        <w:t>myksessä on opinnäytetyö</w:t>
      </w:r>
      <w:r w:rsidR="006D2041" w:rsidRPr="00F11AB0">
        <w:rPr>
          <w:rFonts w:ascii="Calibri" w:hAnsi="Calibri" w:cs="Calibri"/>
          <w:sz w:val="22"/>
          <w:szCs w:val="22"/>
          <w:highlight w:val="yellow"/>
        </w:rPr>
        <w:t xml:space="preserve">, joka julkaistaan avoimesti </w:t>
      </w:r>
      <w:proofErr w:type="spellStart"/>
      <w:r w:rsidR="006D2041" w:rsidRPr="00F11AB0">
        <w:rPr>
          <w:rFonts w:ascii="Calibri" w:hAnsi="Calibri" w:cs="Calibri"/>
          <w:sz w:val="22"/>
          <w:szCs w:val="22"/>
          <w:highlight w:val="yellow"/>
        </w:rPr>
        <w:t>Theseus</w:t>
      </w:r>
      <w:proofErr w:type="spellEnd"/>
      <w:r w:rsidR="006D2041" w:rsidRPr="00F11AB0">
        <w:rPr>
          <w:rFonts w:ascii="Calibri" w:hAnsi="Calibri" w:cs="Calibri"/>
          <w:sz w:val="22"/>
          <w:szCs w:val="22"/>
          <w:highlight w:val="yellow"/>
        </w:rPr>
        <w:t>-tietokannassa.</w:t>
      </w:r>
    </w:p>
    <w:p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päättyminen</w:t>
      </w:r>
    </w:p>
    <w:p w:rsidR="007F3F3E" w:rsidRPr="00FC4551" w:rsidRDefault="007F3F3E" w:rsidP="007F3F3E">
      <w:pPr>
        <w:pStyle w:val="Standard"/>
        <w:ind w:left="1304" w:firstLine="1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Myös tutkimuksen suorittaja voi keskeyttää tutkimuksen </w:t>
      </w:r>
      <w:r w:rsidRPr="00FC4551">
        <w:rPr>
          <w:rFonts w:ascii="Calibri" w:hAnsi="Calibri" w:cs="Calibri"/>
          <w:sz w:val="22"/>
          <w:szCs w:val="22"/>
          <w:highlight w:val="yellow"/>
        </w:rPr>
        <w:t>[kirjaa tähän ennakoidut syyt siihen.]</w:t>
      </w:r>
      <w:r w:rsidR="00087FA0" w:rsidRPr="00FC4551">
        <w:rPr>
          <w:rFonts w:ascii="Calibri" w:hAnsi="Calibri" w:cs="Calibri"/>
          <w:sz w:val="22"/>
          <w:szCs w:val="22"/>
        </w:rPr>
        <w:t xml:space="preserve"> </w:t>
      </w:r>
      <w:r w:rsidRPr="00F11AB0">
        <w:rPr>
          <w:rFonts w:ascii="Calibri" w:hAnsi="Calibri" w:cs="Calibri"/>
          <w:sz w:val="22"/>
          <w:szCs w:val="22"/>
          <w:highlight w:val="yellow"/>
        </w:rPr>
        <w:t>Selvitys aiotaanko tutkittavalle ilmoittaa tutkimuksen tuloksista, mahdollisista ns. sivulöydöksistä tai muista tutkittava</w:t>
      </w:r>
      <w:r w:rsidR="00087FA0" w:rsidRPr="00F11AB0">
        <w:rPr>
          <w:rFonts w:ascii="Calibri" w:hAnsi="Calibri" w:cs="Calibri"/>
          <w:sz w:val="22"/>
          <w:szCs w:val="22"/>
          <w:highlight w:val="yellow"/>
        </w:rPr>
        <w:t xml:space="preserve">n kannalta merkittävistä </w:t>
      </w:r>
      <w:r w:rsidRPr="00F11AB0">
        <w:rPr>
          <w:rFonts w:ascii="Calibri" w:hAnsi="Calibri" w:cs="Calibri"/>
          <w:sz w:val="22"/>
          <w:szCs w:val="22"/>
          <w:highlight w:val="yellow"/>
        </w:rPr>
        <w:t>tiedoista. Jos tutkittavalle ei aiota kertoa tuloksista, on menettely perusteltava asianmukaisesti</w:t>
      </w:r>
      <w:r w:rsidRPr="00FC4551">
        <w:rPr>
          <w:rStyle w:val="PlaceholderText"/>
          <w:sz w:val="22"/>
          <w:szCs w:val="22"/>
        </w:rPr>
        <w:t>.</w:t>
      </w:r>
    </w:p>
    <w:p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Lisätiedot</w:t>
      </w:r>
    </w:p>
    <w:p w:rsidR="007F3F3E" w:rsidRPr="00FC4551" w:rsidRDefault="006D2041" w:rsidP="007F3F3E">
      <w:pPr>
        <w:pStyle w:val="Standard"/>
        <w:ind w:left="130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Pyydämme t</w:t>
      </w:r>
      <w:r w:rsidR="007F3F3E" w:rsidRPr="00FC4551">
        <w:rPr>
          <w:rFonts w:ascii="Calibri" w:hAnsi="Calibri" w:cs="Calibri"/>
          <w:sz w:val="22"/>
          <w:szCs w:val="22"/>
        </w:rPr>
        <w:t>eitä</w:t>
      </w:r>
      <w:r w:rsidR="007F3F3E" w:rsidRPr="00FC4551">
        <w:rPr>
          <w:rFonts w:ascii="Calibri" w:hAnsi="Calibri" w:cs="Calibri"/>
          <w:b/>
          <w:sz w:val="22"/>
          <w:szCs w:val="22"/>
        </w:rPr>
        <w:t xml:space="preserve"> </w:t>
      </w:r>
      <w:r w:rsidR="007F3F3E" w:rsidRPr="00FC4551">
        <w:rPr>
          <w:rFonts w:ascii="Calibri" w:hAnsi="Calibri" w:cs="Calibri"/>
          <w:sz w:val="22"/>
          <w:szCs w:val="22"/>
        </w:rPr>
        <w:t>tarvittaessa</w:t>
      </w:r>
      <w:r w:rsidR="007F3F3E" w:rsidRPr="00FC4551">
        <w:rPr>
          <w:rFonts w:ascii="Calibri" w:hAnsi="Calibri" w:cs="Calibri"/>
          <w:b/>
          <w:sz w:val="22"/>
          <w:szCs w:val="22"/>
        </w:rPr>
        <w:t xml:space="preserve"> </w:t>
      </w:r>
      <w:r w:rsidR="007F3F3E" w:rsidRPr="00FC4551">
        <w:rPr>
          <w:rFonts w:ascii="Calibri" w:hAnsi="Calibri" w:cs="Calibri"/>
          <w:sz w:val="22"/>
          <w:szCs w:val="22"/>
        </w:rPr>
        <w:t>esittämään</w:t>
      </w:r>
      <w:r w:rsidR="007F3F3E" w:rsidRPr="00FC4551">
        <w:rPr>
          <w:rFonts w:ascii="Calibri" w:hAnsi="Calibri" w:cs="Calibri"/>
          <w:b/>
          <w:sz w:val="22"/>
          <w:szCs w:val="22"/>
        </w:rPr>
        <w:t xml:space="preserve"> </w:t>
      </w:r>
      <w:r w:rsidR="007F3F3E" w:rsidRPr="00FC4551">
        <w:rPr>
          <w:rFonts w:ascii="Calibri" w:hAnsi="Calibri" w:cs="Calibri"/>
          <w:sz w:val="22"/>
          <w:szCs w:val="22"/>
        </w:rPr>
        <w:t>tutkimukseen liittyviä kysymyksiä tutkijalle/tutkimuksesta vastaavalle henkilölle.</w:t>
      </w:r>
    </w:p>
    <w:p w:rsidR="007F3F3E" w:rsidRPr="00FC4551" w:rsidRDefault="007F3F3E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Tutkijoiden yhteystiedot</w:t>
      </w:r>
    </w:p>
    <w:p w:rsidR="007F3F3E" w:rsidRPr="00FC4551" w:rsidRDefault="00087FA0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[Lisää a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inakin päätutkija</w:t>
      </w:r>
      <w:r w:rsidRPr="00FC4551">
        <w:rPr>
          <w:rFonts w:ascii="Calibri" w:hAnsi="Calibri" w:cs="Calibri"/>
          <w:sz w:val="22"/>
          <w:szCs w:val="22"/>
          <w:highlight w:val="yellow"/>
        </w:rPr>
        <w:t>n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ja tutkimuksesta vastaava henkilö</w:t>
      </w:r>
      <w:r w:rsidRPr="00FC4551">
        <w:rPr>
          <w:rFonts w:ascii="Calibri" w:hAnsi="Calibri" w:cs="Calibri"/>
          <w:sz w:val="22"/>
          <w:szCs w:val="22"/>
          <w:highlight w:val="yellow"/>
        </w:rPr>
        <w:t>n tiedot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. Opinnäytetyössä myös pääohjaajan yhteystiedot.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Tutkija / opinnäytetyötekijä</w:t>
      </w:r>
    </w:p>
    <w:p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Nimi:</w:t>
      </w:r>
    </w:p>
    <w:p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Puh.</w:t>
      </w:r>
    </w:p>
    <w:p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Sähköposti:</w:t>
      </w:r>
    </w:p>
    <w:p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6D38FE" w:rsidRPr="00FC4551" w:rsidRDefault="006D38FE" w:rsidP="007F3F3E">
      <w:pPr>
        <w:pStyle w:val="Standard"/>
        <w:ind w:left="1304"/>
        <w:rPr>
          <w:rFonts w:asciiTheme="minorHAnsi" w:hAnsiTheme="minorHAnsi"/>
          <w:sz w:val="22"/>
          <w:szCs w:val="22"/>
        </w:rPr>
      </w:pPr>
      <w:r w:rsidRPr="00FC4551">
        <w:rPr>
          <w:rFonts w:asciiTheme="minorHAnsi" w:hAnsiTheme="minorHAnsi"/>
          <w:sz w:val="22"/>
          <w:szCs w:val="22"/>
        </w:rPr>
        <w:t>Tutkimuksesta vastaa / opinnäytetyön ohjaaja</w:t>
      </w:r>
    </w:p>
    <w:p w:rsidR="007F3F3E" w:rsidRPr="00FC4551" w:rsidRDefault="007F3F3E" w:rsidP="007F3F3E">
      <w:pPr>
        <w:pStyle w:val="Standard"/>
        <w:ind w:firstLine="1304"/>
        <w:rPr>
          <w:rFonts w:asciiTheme="minorHAnsi" w:hAnsiTheme="minorHAnsi"/>
          <w:sz w:val="22"/>
          <w:szCs w:val="22"/>
        </w:rPr>
      </w:pPr>
      <w:r w:rsidRPr="00FC4551">
        <w:rPr>
          <w:rFonts w:asciiTheme="minorHAnsi" w:hAnsiTheme="minorHAnsi" w:cs="Calibri"/>
          <w:sz w:val="22"/>
          <w:szCs w:val="22"/>
        </w:rPr>
        <w:t>Titteli</w:t>
      </w:r>
      <w:r w:rsidR="006D38FE" w:rsidRPr="00FC4551">
        <w:rPr>
          <w:rFonts w:asciiTheme="minorHAnsi" w:hAnsiTheme="minorHAnsi" w:cs="Calibri"/>
          <w:sz w:val="22"/>
          <w:szCs w:val="22"/>
        </w:rPr>
        <w:t>:</w:t>
      </w:r>
    </w:p>
    <w:p w:rsidR="007F3F3E" w:rsidRPr="00FC4551" w:rsidRDefault="007F3F3E" w:rsidP="007F3F3E">
      <w:pPr>
        <w:pStyle w:val="Standard"/>
        <w:ind w:firstLine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Nimi</w:t>
      </w:r>
      <w:r w:rsidR="006D38FE" w:rsidRPr="00FC4551">
        <w:rPr>
          <w:rFonts w:ascii="Calibri" w:hAnsi="Calibri" w:cs="Calibri"/>
          <w:sz w:val="22"/>
          <w:szCs w:val="22"/>
        </w:rPr>
        <w:t>:</w:t>
      </w:r>
    </w:p>
    <w:p w:rsidR="007F3F3E" w:rsidRPr="00FC4551" w:rsidRDefault="00471200" w:rsidP="007F3F3E">
      <w:pPr>
        <w:pStyle w:val="Standard"/>
        <w:ind w:firstLine="1304"/>
        <w:rPr>
          <w:sz w:val="22"/>
          <w:szCs w:val="22"/>
        </w:rPr>
      </w:pPr>
      <w:r w:rsidRPr="00471200">
        <w:rPr>
          <w:rFonts w:ascii="Calibri" w:hAnsi="Calibri" w:cs="Calibri"/>
          <w:sz w:val="22"/>
          <w:szCs w:val="22"/>
          <w:highlight w:val="yellow"/>
        </w:rPr>
        <w:t>Korkeakoulu</w:t>
      </w:r>
      <w:r w:rsidR="007F3F3E" w:rsidRPr="00471200">
        <w:rPr>
          <w:rFonts w:ascii="Calibri" w:hAnsi="Calibri" w:cs="Calibri"/>
          <w:sz w:val="22"/>
          <w:szCs w:val="22"/>
          <w:highlight w:val="yellow"/>
        </w:rPr>
        <w:t xml:space="preserve"> / yksikkö</w:t>
      </w:r>
    </w:p>
    <w:p w:rsidR="007F3F3E" w:rsidRPr="00FC4551" w:rsidRDefault="007F3F3E" w:rsidP="007F3F3E">
      <w:pPr>
        <w:pStyle w:val="Standard"/>
        <w:ind w:firstLine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Puh. </w:t>
      </w:r>
    </w:p>
    <w:p w:rsidR="007F3F3E" w:rsidRPr="00FC4551" w:rsidRDefault="007F3F3E" w:rsidP="007F3F3E">
      <w:pPr>
        <w:pStyle w:val="Standard"/>
        <w:ind w:firstLine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Sähköposti:</w:t>
      </w:r>
    </w:p>
    <w:p w:rsidR="007F3F3E" w:rsidRDefault="007F3F3E" w:rsidP="007F3F3E">
      <w:pPr>
        <w:pStyle w:val="Standard"/>
        <w:pageBreakBefore/>
        <w:rPr>
          <w:rFonts w:ascii="Calibri" w:hAnsi="Calibri" w:cs="Calibri"/>
          <w:b/>
        </w:rPr>
      </w:pPr>
    </w:p>
    <w:p w:rsidR="009B7FFC" w:rsidRDefault="00FF61A9" w:rsidP="007F3F3E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Tutkimuksen tietosuojaseloste: </w:t>
      </w:r>
      <w:r w:rsidR="007F3F3E">
        <w:rPr>
          <w:rFonts w:ascii="Calibri" w:hAnsi="Calibri" w:cs="Calibri"/>
          <w:b/>
        </w:rPr>
        <w:t>Henkilötietojen käsittely tutkimuksessa</w:t>
      </w:r>
    </w:p>
    <w:p w:rsidR="009B7FFC" w:rsidRDefault="009B7FFC" w:rsidP="007F3F3E">
      <w:pPr>
        <w:pStyle w:val="Standard"/>
        <w:rPr>
          <w:rFonts w:ascii="Calibri" w:hAnsi="Calibri" w:cs="Calibri"/>
          <w:b/>
        </w:rPr>
      </w:pPr>
    </w:p>
    <w:p w:rsidR="007F3F3E" w:rsidRPr="00FC4551" w:rsidRDefault="009B7FFC" w:rsidP="007F3F3E">
      <w:pPr>
        <w:pStyle w:val="Standard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[Mikäli tutkimuksessa ei käsitell</w:t>
      </w:r>
      <w:r w:rsidR="00FF61A9">
        <w:rPr>
          <w:rFonts w:ascii="Calibri" w:hAnsi="Calibri" w:cs="Calibri"/>
          <w:sz w:val="22"/>
          <w:szCs w:val="22"/>
          <w:highlight w:val="yellow"/>
        </w:rPr>
        <w:t>ä henkilötietoja, tämän osion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voi jättää tiedotteesta pois]</w:t>
      </w:r>
      <w:bookmarkStart w:id="0" w:name="_GoBack"/>
      <w:bookmarkEnd w:id="0"/>
    </w:p>
    <w:p w:rsidR="009B7FFC" w:rsidRPr="00FC4551" w:rsidRDefault="009B7FFC" w:rsidP="007F3F3E">
      <w:pPr>
        <w:pStyle w:val="Standard"/>
        <w:rPr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Tässä tutkimuksessa käsitellään</w:t>
      </w:r>
      <w:r w:rsidR="006D2041">
        <w:rPr>
          <w:rFonts w:ascii="Calibri" w:hAnsi="Calibri" w:cs="Calibri"/>
          <w:sz w:val="22"/>
          <w:szCs w:val="22"/>
        </w:rPr>
        <w:t xml:space="preserve"> t</w:t>
      </w:r>
      <w:r w:rsidRPr="00FC4551">
        <w:rPr>
          <w:rFonts w:ascii="Calibri" w:hAnsi="Calibri" w:cs="Calibri"/>
          <w:sz w:val="22"/>
          <w:szCs w:val="22"/>
        </w:rPr>
        <w:t>eitä koskevia henkilötietoja voimassa olevan tietosuojalainsäädännön (EU:n yleinen tietosuoja-astus, 679/2016, ja voimassa oleva kansallinen lainsäädäntö) mukaisesti. Seuraavassa kuvataan henkilötietojen käsittelyyn liittyvät asiat</w:t>
      </w:r>
      <w:r w:rsidR="009B7FFC" w:rsidRPr="00FC4551">
        <w:rPr>
          <w:rFonts w:ascii="Calibri" w:hAnsi="Calibri" w:cs="Calibri"/>
          <w:sz w:val="22"/>
          <w:szCs w:val="22"/>
        </w:rPr>
        <w:t>.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FC4551" w:rsidRDefault="00941E1B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rekisterinpitäjä</w:t>
      </w:r>
    </w:p>
    <w:p w:rsidR="00941E1B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Rekisterinpitäjällä tarkoitetaan tahoa, joka yksin tai yhdessä toisten kanssa määrittelee henkilötietojen käsittelyn tarkoitukset ja keinot. Rekisterinpi</w:t>
      </w:r>
      <w:r w:rsidR="00471200">
        <w:rPr>
          <w:rFonts w:ascii="Calibri" w:hAnsi="Calibri" w:cs="Calibri"/>
          <w:sz w:val="22"/>
          <w:szCs w:val="22"/>
        </w:rPr>
        <w:t xml:space="preserve">täjä voi olla </w:t>
      </w:r>
      <w:r w:rsidRPr="00FC4551">
        <w:rPr>
          <w:rFonts w:ascii="Calibri" w:hAnsi="Calibri" w:cs="Calibri"/>
          <w:sz w:val="22"/>
          <w:szCs w:val="22"/>
        </w:rPr>
        <w:t>korkeakoulu, toimeksiantaja, muu yhtei</w:t>
      </w:r>
      <w:r w:rsidR="00A533D7">
        <w:rPr>
          <w:rFonts w:ascii="Calibri" w:hAnsi="Calibri" w:cs="Calibri"/>
          <w:sz w:val="22"/>
          <w:szCs w:val="22"/>
        </w:rPr>
        <w:t>styötaho, opinnäytetyöntekijä tai jotkut edellä mainituista</w:t>
      </w:r>
      <w:r w:rsidR="00FF61A9">
        <w:rPr>
          <w:rFonts w:ascii="Calibri" w:hAnsi="Calibri" w:cs="Calibri"/>
          <w:sz w:val="22"/>
          <w:szCs w:val="22"/>
        </w:rPr>
        <w:t xml:space="preserve"> yhdessä (esim. </w:t>
      </w:r>
      <w:r w:rsidR="00A533D7">
        <w:rPr>
          <w:rFonts w:ascii="Calibri" w:hAnsi="Calibri" w:cs="Calibri"/>
          <w:sz w:val="22"/>
          <w:szCs w:val="22"/>
        </w:rPr>
        <w:t>korkeakoulu ja opinnäytetyöntekijä yhdessä).</w:t>
      </w:r>
    </w:p>
    <w:p w:rsidR="00A43575" w:rsidRPr="00FC4551" w:rsidRDefault="00A43575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A43575" w:rsidRPr="00FC4551" w:rsidRDefault="00B86169" w:rsidP="00A43575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Tässä tutkimuksessa h</w:t>
      </w:r>
      <w:r w:rsidR="00A43575" w:rsidRPr="00FC4551">
        <w:rPr>
          <w:rFonts w:ascii="Calibri" w:hAnsi="Calibri" w:cs="Calibri"/>
          <w:sz w:val="22"/>
          <w:szCs w:val="22"/>
        </w:rPr>
        <w:t xml:space="preserve">enkilötietojen rekisterinpitäjä on </w:t>
      </w:r>
      <w:r w:rsidR="00A43575" w:rsidRPr="00FC4551">
        <w:rPr>
          <w:rFonts w:ascii="Calibri" w:hAnsi="Calibri" w:cs="Calibri"/>
          <w:sz w:val="22"/>
          <w:szCs w:val="22"/>
          <w:highlight w:val="yellow"/>
        </w:rPr>
        <w:t>[valitse jokin</w:t>
      </w:r>
      <w:r w:rsidR="00A16CDA" w:rsidRPr="00FC4551">
        <w:rPr>
          <w:rFonts w:ascii="Calibri" w:hAnsi="Calibri" w:cs="Calibri"/>
          <w:sz w:val="22"/>
          <w:szCs w:val="22"/>
          <w:highlight w:val="yellow"/>
        </w:rPr>
        <w:t>/jotkin</w:t>
      </w:r>
      <w:r w:rsidR="00A43575" w:rsidRPr="00FC4551">
        <w:rPr>
          <w:rFonts w:ascii="Calibri" w:hAnsi="Calibri" w:cs="Calibri"/>
          <w:sz w:val="22"/>
          <w:szCs w:val="22"/>
          <w:highlight w:val="yellow"/>
        </w:rPr>
        <w:t xml:space="preserve"> seuraavista]:</w:t>
      </w:r>
    </w:p>
    <w:p w:rsidR="00A43575" w:rsidRPr="00FC4551" w:rsidRDefault="00A43575" w:rsidP="00A43575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789"/>
        <w:gridCol w:w="5062"/>
      </w:tblGrid>
      <w:tr w:rsidR="00A43575" w:rsidRPr="00FC4551" w:rsidTr="00B25620">
        <w:tc>
          <w:tcPr>
            <w:tcW w:w="3263" w:type="dxa"/>
          </w:tcPr>
          <w:p w:rsidR="00A43575" w:rsidRPr="00FC4551" w:rsidRDefault="00471200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Korkeakoulu</w:t>
            </w:r>
          </w:p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155D">
              <w:rPr>
                <w:rFonts w:ascii="Calibri" w:hAnsi="Calibri" w:cs="Calibri"/>
                <w:sz w:val="22"/>
                <w:szCs w:val="22"/>
              </w:rPr>
            </w:r>
            <w:r w:rsidR="001115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64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75" w:rsidRPr="00FC4551" w:rsidTr="00B25620">
        <w:tc>
          <w:tcPr>
            <w:tcW w:w="3263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Toimeksiantaja</w:t>
            </w:r>
          </w:p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155D">
              <w:rPr>
                <w:rFonts w:ascii="Calibri" w:hAnsi="Calibri" w:cs="Calibri"/>
                <w:sz w:val="22"/>
                <w:szCs w:val="22"/>
              </w:rPr>
            </w:r>
            <w:r w:rsidR="001115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4" w:type="dxa"/>
          </w:tcPr>
          <w:p w:rsidR="00A43575" w:rsidRPr="00FC4551" w:rsidRDefault="00A16CDA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Toimeksiantaja</w:t>
            </w:r>
            <w:r w:rsidR="00A43575" w:rsidRPr="00FC4551">
              <w:rPr>
                <w:rFonts w:ascii="Calibri" w:hAnsi="Calibri" w:cs="Calibri"/>
                <w:sz w:val="22"/>
                <w:szCs w:val="22"/>
              </w:rPr>
              <w:t>n nimi:</w:t>
            </w:r>
          </w:p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4551">
              <w:rPr>
                <w:rFonts w:ascii="Calibri" w:hAnsi="Calibri" w:cs="Calibri"/>
                <w:sz w:val="22"/>
                <w:szCs w:val="22"/>
              </w:rPr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A43575" w:rsidRPr="00FC4551" w:rsidTr="00B25620">
        <w:tc>
          <w:tcPr>
            <w:tcW w:w="3263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Muu yhteistyötaho</w:t>
            </w:r>
          </w:p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155D">
              <w:rPr>
                <w:rFonts w:ascii="Calibri" w:hAnsi="Calibri" w:cs="Calibri"/>
                <w:sz w:val="22"/>
                <w:szCs w:val="22"/>
              </w:rPr>
            </w:r>
            <w:r w:rsidR="001115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FC455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64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 xml:space="preserve"> Yhteistyötahon nimi:</w:t>
            </w:r>
          </w:p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4551">
              <w:rPr>
                <w:rFonts w:ascii="Calibri" w:hAnsi="Calibri" w:cs="Calibri"/>
                <w:sz w:val="22"/>
                <w:szCs w:val="22"/>
              </w:rPr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43575" w:rsidRPr="00FC4551" w:rsidTr="00B25620">
        <w:tc>
          <w:tcPr>
            <w:tcW w:w="3263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Opinnäytetyöntekijä</w:t>
            </w:r>
          </w:p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155D">
              <w:rPr>
                <w:rFonts w:ascii="Calibri" w:hAnsi="Calibri" w:cs="Calibri"/>
                <w:sz w:val="22"/>
                <w:szCs w:val="22"/>
              </w:rPr>
            </w:r>
            <w:r w:rsidR="001115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64" w:type="dxa"/>
          </w:tcPr>
          <w:p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4AB5" w:rsidRDefault="008A4AB5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</w:p>
    <w:p w:rsidR="00A43575" w:rsidRPr="008A4AB5" w:rsidRDefault="008A4AB5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8A4AB5">
        <w:rPr>
          <w:rFonts w:ascii="Calibri" w:hAnsi="Calibri" w:cs="Calibri"/>
          <w:b/>
          <w:sz w:val="22"/>
          <w:szCs w:val="22"/>
        </w:rPr>
        <w:t xml:space="preserve">Yhteisrekisterinpitäjien vastuut </w:t>
      </w:r>
      <w:r w:rsidRPr="008A4AB5">
        <w:rPr>
          <w:rFonts w:ascii="Calibri" w:hAnsi="Calibri" w:cs="Calibri"/>
          <w:b/>
          <w:sz w:val="22"/>
          <w:szCs w:val="22"/>
          <w:highlight w:val="yellow"/>
        </w:rPr>
        <w:t>[tarvittaessa]</w:t>
      </w:r>
    </w:p>
    <w:p w:rsidR="008A4AB5" w:rsidRPr="00FC4551" w:rsidRDefault="008A4AB5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606119" w:rsidRPr="00606119" w:rsidRDefault="00A43575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 xml:space="preserve">Jos kyseessä on </w:t>
      </w:r>
      <w:r w:rsidR="008A4AB5" w:rsidRPr="00606119">
        <w:rPr>
          <w:rFonts w:ascii="Calibri" w:hAnsi="Calibri" w:cs="Calibri"/>
          <w:sz w:val="22"/>
          <w:szCs w:val="22"/>
          <w:highlight w:val="yellow"/>
        </w:rPr>
        <w:t>EU:n yleisen tietosuoja-asetuksen artikla</w:t>
      </w:r>
      <w:r w:rsidR="00140442">
        <w:rPr>
          <w:rFonts w:ascii="Calibri" w:hAnsi="Calibri" w:cs="Calibri"/>
          <w:sz w:val="22"/>
          <w:szCs w:val="22"/>
          <w:highlight w:val="yellow"/>
        </w:rPr>
        <w:t>n</w:t>
      </w:r>
      <w:r w:rsidR="008A4AB5" w:rsidRPr="00606119">
        <w:rPr>
          <w:rFonts w:ascii="Calibri" w:hAnsi="Calibri" w:cs="Calibri"/>
          <w:sz w:val="22"/>
          <w:szCs w:val="22"/>
          <w:highlight w:val="yellow"/>
        </w:rPr>
        <w:t xml:space="preserve"> 26 mukainen </w:t>
      </w:r>
      <w:r w:rsidRPr="00606119">
        <w:rPr>
          <w:rFonts w:ascii="Calibri" w:hAnsi="Calibri" w:cs="Calibri"/>
          <w:sz w:val="22"/>
          <w:szCs w:val="22"/>
          <w:highlight w:val="yellow"/>
        </w:rPr>
        <w:t>yhteisrekist</w:t>
      </w:r>
      <w:r w:rsidR="00B86169" w:rsidRPr="00606119">
        <w:rPr>
          <w:rFonts w:ascii="Calibri" w:hAnsi="Calibri" w:cs="Calibri"/>
          <w:sz w:val="22"/>
          <w:szCs w:val="22"/>
          <w:highlight w:val="yellow"/>
        </w:rPr>
        <w:t xml:space="preserve">eri, </w:t>
      </w:r>
      <w:r w:rsidR="00A533D7" w:rsidRPr="00606119">
        <w:rPr>
          <w:rFonts w:ascii="Calibri" w:hAnsi="Calibri" w:cs="Calibri"/>
          <w:sz w:val="22"/>
          <w:szCs w:val="22"/>
          <w:highlight w:val="yellow"/>
        </w:rPr>
        <w:t>kuvaa tähän kunkin rekisterinpitäjän vastuut</w:t>
      </w:r>
      <w:r w:rsidR="00606119" w:rsidRPr="00606119">
        <w:rPr>
          <w:rFonts w:ascii="Calibri" w:hAnsi="Calibri" w:cs="Calibri"/>
          <w:sz w:val="22"/>
          <w:szCs w:val="22"/>
          <w:highlight w:val="yellow"/>
        </w:rPr>
        <w:t xml:space="preserve">. </w:t>
      </w:r>
    </w:p>
    <w:p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:rsidR="00A533D7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Jos yhteisrekisterin</w:t>
      </w:r>
      <w:r w:rsidR="00471200">
        <w:rPr>
          <w:rFonts w:ascii="Calibri" w:hAnsi="Calibri" w:cs="Calibri"/>
          <w:sz w:val="22"/>
          <w:szCs w:val="22"/>
          <w:highlight w:val="yellow"/>
        </w:rPr>
        <w:t>pitäjiä on muita kuin korkeakoulu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ja opinnäytetyöntekijä (esim. toimeksiantaja), tee erillinen </w:t>
      </w:r>
      <w:proofErr w:type="spellStart"/>
      <w:r w:rsidRPr="00606119">
        <w:rPr>
          <w:rFonts w:ascii="Calibri" w:hAnsi="Calibri" w:cs="Calibri"/>
          <w:sz w:val="22"/>
          <w:szCs w:val="22"/>
          <w:highlight w:val="yellow"/>
        </w:rPr>
        <w:t>yhteisrekisterinpitäjyyssopimus</w:t>
      </w:r>
      <w:proofErr w:type="spellEnd"/>
      <w:r w:rsidR="008A4AB5" w:rsidRPr="00606119">
        <w:rPr>
          <w:rFonts w:ascii="Calibri" w:hAnsi="Calibri" w:cs="Calibri"/>
          <w:sz w:val="22"/>
          <w:szCs w:val="22"/>
          <w:highlight w:val="yellow"/>
        </w:rPr>
        <w:t>.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So</w:t>
      </w:r>
      <w:r w:rsidR="00471200">
        <w:rPr>
          <w:rFonts w:ascii="Calibri" w:hAnsi="Calibri" w:cs="Calibri"/>
          <w:sz w:val="22"/>
          <w:szCs w:val="22"/>
          <w:highlight w:val="yellow"/>
        </w:rPr>
        <w:t>pimuspohjan saat oman korkeakoulus</w:t>
      </w:r>
      <w:r w:rsidR="00201132">
        <w:rPr>
          <w:rFonts w:ascii="Calibri" w:hAnsi="Calibri" w:cs="Calibri"/>
          <w:sz w:val="22"/>
          <w:szCs w:val="22"/>
          <w:highlight w:val="yellow"/>
        </w:rPr>
        <w:t>i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tietosuojavastaavalta.</w:t>
      </w:r>
    </w:p>
    <w:p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Vastuunjaossa tulee ilmetä ainakin seuraavat asiat:</w:t>
      </w:r>
    </w:p>
    <w:p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:rsidR="0060611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Kuka vastaa henkilötietojen käsittelystä koko niiden elinkaaren ajan? (kuka päättää esim. henkilötietojen säilyt</w:t>
      </w:r>
      <w:r w:rsidR="00140442">
        <w:rPr>
          <w:rFonts w:ascii="Calibri" w:hAnsi="Calibri" w:cs="Calibri"/>
          <w:sz w:val="22"/>
          <w:szCs w:val="22"/>
          <w:highlight w:val="yellow"/>
        </w:rPr>
        <w:t>ysajasta ja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kuka poistaa ne, kun säilytysaika on umpeutunut?)</w:t>
      </w:r>
    </w:p>
    <w:p w:rsidR="0060611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Kuka valitsee/päättää henkilötietojen käsittelyssä käytettävistä työvälineistä (tietojärjestelmät/ohjelmistot)? Kuka vastaa henkilötietojen käsittelyssä käytettävien työvälineiden ja/tai tallennusalustojen tietoturvasta</w:t>
      </w:r>
      <w:r w:rsidR="00D0725F">
        <w:rPr>
          <w:rFonts w:ascii="Calibri" w:hAnsi="Calibri" w:cs="Calibri"/>
          <w:sz w:val="22"/>
          <w:szCs w:val="22"/>
          <w:highlight w:val="yellow"/>
        </w:rPr>
        <w:t xml:space="preserve">? Kuka laatii </w:t>
      </w:r>
      <w:r w:rsidRPr="00606119">
        <w:rPr>
          <w:rFonts w:ascii="Calibri" w:hAnsi="Calibri" w:cs="Calibri"/>
          <w:sz w:val="22"/>
          <w:szCs w:val="22"/>
          <w:highlight w:val="yellow"/>
        </w:rPr>
        <w:t>hen</w:t>
      </w:r>
      <w:r w:rsidR="00D0725F">
        <w:rPr>
          <w:rFonts w:ascii="Calibri" w:hAnsi="Calibri" w:cs="Calibri"/>
          <w:sz w:val="22"/>
          <w:szCs w:val="22"/>
          <w:highlight w:val="yellow"/>
        </w:rPr>
        <w:t xml:space="preserve">kilötietojen käsittelysopimukset </w:t>
      </w:r>
      <w:r w:rsidRPr="00606119">
        <w:rPr>
          <w:rFonts w:ascii="Calibri" w:hAnsi="Calibri" w:cs="Calibri"/>
          <w:sz w:val="22"/>
          <w:szCs w:val="22"/>
          <w:highlight w:val="yellow"/>
        </w:rPr>
        <w:t>järjestelmäntoimittajien kanss</w:t>
      </w:r>
      <w:r w:rsidR="00D0725F">
        <w:rPr>
          <w:rFonts w:ascii="Calibri" w:hAnsi="Calibri" w:cs="Calibri"/>
          <w:sz w:val="22"/>
          <w:szCs w:val="22"/>
          <w:highlight w:val="yellow"/>
        </w:rPr>
        <w:t>a</w:t>
      </w:r>
      <w:r w:rsidRPr="00606119">
        <w:rPr>
          <w:rFonts w:ascii="Calibri" w:hAnsi="Calibri" w:cs="Calibri"/>
          <w:sz w:val="22"/>
          <w:szCs w:val="22"/>
          <w:highlight w:val="yellow"/>
        </w:rPr>
        <w:t>? Muut asianmukaiset tekniset ja organisatoriset toimenpiteet)?</w:t>
      </w:r>
    </w:p>
    <w:p w:rsidR="0060611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Kuka vastaa rekisteröityjen oikeuksien toteuttamisesta?</w:t>
      </w:r>
    </w:p>
    <w:p w:rsidR="00606119" w:rsidRPr="00606119" w:rsidRDefault="00D0725F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Kuka vastaa </w:t>
      </w:r>
      <w:r w:rsidR="00606119" w:rsidRPr="00606119">
        <w:rPr>
          <w:rFonts w:ascii="Calibri" w:hAnsi="Calibri" w:cs="Calibri"/>
          <w:sz w:val="22"/>
          <w:szCs w:val="22"/>
          <w:highlight w:val="yellow"/>
        </w:rPr>
        <w:t>rekisteröidyn informoinnista?</w:t>
      </w:r>
    </w:p>
    <w:p w:rsidR="0038268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 xml:space="preserve">Kuka vastaa </w:t>
      </w:r>
      <w:proofErr w:type="spellStart"/>
      <w:r w:rsidRPr="00606119">
        <w:rPr>
          <w:rFonts w:ascii="Calibri" w:hAnsi="Calibri" w:cs="Calibri"/>
          <w:sz w:val="22"/>
          <w:szCs w:val="22"/>
          <w:highlight w:val="yellow"/>
        </w:rPr>
        <w:t>GDPR:n</w:t>
      </w:r>
      <w:proofErr w:type="spellEnd"/>
      <w:r w:rsidRPr="00606119">
        <w:rPr>
          <w:rFonts w:ascii="Calibri" w:hAnsi="Calibri" w:cs="Calibri"/>
          <w:sz w:val="22"/>
          <w:szCs w:val="22"/>
          <w:highlight w:val="yellow"/>
        </w:rPr>
        <w:t xml:space="preserve"> artiklan 14 mukaisesta rekisteröidyn informoinnista, jos/kun henkilötietoja ei ole saatu rekisteröidyltä</w:t>
      </w:r>
      <w:r w:rsidR="00D0725F">
        <w:rPr>
          <w:rFonts w:ascii="Calibri" w:hAnsi="Calibri" w:cs="Calibri"/>
          <w:sz w:val="22"/>
          <w:szCs w:val="22"/>
          <w:highlight w:val="yellow"/>
        </w:rPr>
        <w:t xml:space="preserve"> itseltään? (jos tiedot saadaan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vain rekisteröidyltä eli tutkittavalta itseltään, ei tätä kohtaa tarvitse huomioida)</w:t>
      </w:r>
    </w:p>
    <w:p w:rsidR="00382689" w:rsidRDefault="00382689" w:rsidP="00606119">
      <w:pPr>
        <w:pStyle w:val="Standard"/>
        <w:rPr>
          <w:rFonts w:ascii="Calibri" w:hAnsi="Calibri" w:cs="Calibri"/>
          <w:sz w:val="22"/>
          <w:szCs w:val="22"/>
        </w:rPr>
      </w:pPr>
    </w:p>
    <w:p w:rsidR="005C4E67" w:rsidRDefault="005C4E6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A533D7" w:rsidRPr="00B74801" w:rsidRDefault="00A533D7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B74801">
        <w:rPr>
          <w:rFonts w:ascii="Calibri" w:hAnsi="Calibri" w:cs="Calibri"/>
          <w:b/>
          <w:sz w:val="22"/>
          <w:szCs w:val="22"/>
        </w:rPr>
        <w:t>Voitte kysyä lisätietoja henkilötietojenne käsittelystä rekisteripitäjän yhteyshenkilöltä</w:t>
      </w:r>
    </w:p>
    <w:p w:rsidR="00B74801" w:rsidRDefault="00B74801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A533D7" w:rsidRDefault="00A533D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Rekisterinpitäjän yhteyshenkilön nimi:</w:t>
      </w:r>
    </w:p>
    <w:p w:rsidR="00A533D7" w:rsidRPr="00FC4551" w:rsidRDefault="00A533D7" w:rsidP="00A533D7">
      <w:pPr>
        <w:pStyle w:val="Standard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Organisaatio:</w:t>
      </w:r>
    </w:p>
    <w:p w:rsidR="00A533D7" w:rsidRPr="00FC4551" w:rsidRDefault="00A533D7" w:rsidP="00A533D7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Puh.</w:t>
      </w:r>
    </w:p>
    <w:p w:rsidR="00A533D7" w:rsidRPr="00FC4551" w:rsidRDefault="00A533D7" w:rsidP="00A533D7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Sähköposti:</w:t>
      </w:r>
    </w:p>
    <w:p w:rsidR="00A533D7" w:rsidRDefault="00A533D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A533D7" w:rsidRPr="00FC4551" w:rsidRDefault="00A533D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FC4551" w:rsidRDefault="00F11AB0" w:rsidP="007F3F3E">
      <w:pPr>
        <w:pStyle w:val="Standard"/>
        <w:ind w:left="1304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Tutkimuksessa t</w:t>
      </w:r>
      <w:r w:rsidR="007F3F3E" w:rsidRPr="00FC4551">
        <w:rPr>
          <w:rFonts w:ascii="Calibri" w:hAnsi="Calibri" w:cs="Calibri"/>
          <w:b/>
          <w:sz w:val="22"/>
          <w:szCs w:val="22"/>
        </w:rPr>
        <w:t>eistä kerätään seuraavia henkilötietoja</w:t>
      </w:r>
    </w:p>
    <w:p w:rsidR="00941E1B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Henkilötietojen käsittely on oikeutettua ainoastaan silloin, kun se on tutkimukselle välttämätöntä. Kerättävät henkilötiedot on minimoitava, niitä ei saa kerätä tarpeettomasti tai varmuuden vuoksi. </w:t>
      </w:r>
    </w:p>
    <w:p w:rsidR="00941E1B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9B7FFC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Kerro mitä henkilötietoja kerätään (tutkittavasta kerättävät tietotyypit)</w:t>
      </w:r>
      <w:proofErr w:type="gramStart"/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. 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  <w:proofErr w:type="gramEnd"/>
    </w:p>
    <w:p w:rsidR="009B7FFC" w:rsidRPr="00FC4551" w:rsidRDefault="009B7FFC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FC4551" w:rsidRDefault="009B7FFC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Teillä </w:t>
      </w:r>
      <w:r w:rsidR="007F3F3E" w:rsidRPr="00FC4551">
        <w:rPr>
          <w:rFonts w:ascii="Calibri" w:hAnsi="Calibri" w:cs="Calibri"/>
          <w:sz w:val="22"/>
          <w:szCs w:val="22"/>
        </w:rPr>
        <w:t>ei ole sopimukseen tai lakisääteiseen tehtävään perustuvaa velvollisuutta toimittaa henkilötietoja</w:t>
      </w:r>
      <w:r w:rsidR="000F67BD">
        <w:rPr>
          <w:rFonts w:ascii="Calibri" w:hAnsi="Calibri" w:cs="Calibri"/>
          <w:sz w:val="22"/>
          <w:szCs w:val="22"/>
        </w:rPr>
        <w:t>nne</w:t>
      </w:r>
      <w:r w:rsidR="007F3F3E" w:rsidRPr="00FC4551">
        <w:rPr>
          <w:rFonts w:ascii="Calibri" w:hAnsi="Calibri" w:cs="Calibri"/>
          <w:sz w:val="22"/>
          <w:szCs w:val="22"/>
        </w:rPr>
        <w:t xml:space="preserve"> vaan osallistuminen on täysin vapaaehtoista.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Tutkimuksessa kerätään henkilötietojanne myös seuraavista lähteistä</w:t>
      </w:r>
    </w:p>
    <w:p w:rsidR="000F67BD" w:rsidRDefault="00FC10EE" w:rsidP="000F67BD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Kirjaa tähän, mikäli tietoja kerätään muualta esim. muista rekistereistä; mitä tietoja ja mistä, millä perusteella (esim. viranomaisrekisterit).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  <w:r w:rsidRPr="00FC4551">
        <w:rPr>
          <w:rFonts w:ascii="Calibri" w:hAnsi="Calibri" w:cs="Calibri"/>
          <w:sz w:val="22"/>
          <w:szCs w:val="22"/>
        </w:rPr>
        <w:t xml:space="preserve"> </w:t>
      </w:r>
    </w:p>
    <w:p w:rsidR="000F67BD" w:rsidRDefault="000F67BD" w:rsidP="000F67BD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0F67BD" w:rsidRDefault="00FC10EE" w:rsidP="000F67BD">
      <w:pPr>
        <w:pStyle w:val="Standard"/>
        <w:ind w:left="1304"/>
        <w:rPr>
          <w:rFonts w:ascii="Calibri" w:hAnsi="Calibri" w:cs="Calibri"/>
          <w:i/>
          <w:sz w:val="22"/>
          <w:szCs w:val="22"/>
        </w:rPr>
      </w:pPr>
      <w:r w:rsidRPr="000F67BD">
        <w:rPr>
          <w:rFonts w:ascii="Calibri" w:hAnsi="Calibri" w:cs="Calibri"/>
          <w:i/>
          <w:sz w:val="22"/>
          <w:szCs w:val="22"/>
        </w:rPr>
        <w:t>Tai:</w:t>
      </w:r>
    </w:p>
    <w:p w:rsidR="00FC10EE" w:rsidRDefault="00FC10E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Tutkimuksessa ei kerätä he</w:t>
      </w:r>
      <w:r w:rsidR="006C06D6" w:rsidRPr="00FC4551">
        <w:rPr>
          <w:rFonts w:ascii="Calibri" w:hAnsi="Calibri" w:cs="Calibri"/>
          <w:sz w:val="22"/>
          <w:szCs w:val="22"/>
        </w:rPr>
        <w:t>nkilötietojanne</w:t>
      </w:r>
      <w:r w:rsidRPr="00FC4551">
        <w:rPr>
          <w:rFonts w:ascii="Calibri" w:hAnsi="Calibri" w:cs="Calibri"/>
          <w:sz w:val="22"/>
          <w:szCs w:val="22"/>
        </w:rPr>
        <w:t xml:space="preserve"> muista lähteistä.</w:t>
      </w:r>
    </w:p>
    <w:p w:rsidR="00335276" w:rsidRDefault="00335276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335276" w:rsidRPr="00CA3BBA" w:rsidRDefault="005B5DDF" w:rsidP="00335276">
      <w:pPr>
        <w:pStyle w:val="Standard"/>
        <w:ind w:left="1304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Henkilötietojenne suojausperiaatteet</w:t>
      </w:r>
    </w:p>
    <w:p w:rsidR="00335276" w:rsidRPr="00140442" w:rsidRDefault="00335276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140442">
        <w:rPr>
          <w:rFonts w:ascii="Calibri" w:hAnsi="Calibri" w:cs="Calibri"/>
          <w:sz w:val="22"/>
          <w:szCs w:val="22"/>
          <w:highlight w:val="yellow"/>
        </w:rPr>
        <w:t xml:space="preserve">[Kirjaa </w:t>
      </w:r>
      <w:r w:rsidR="00606119" w:rsidRPr="00140442">
        <w:rPr>
          <w:rFonts w:ascii="Calibri" w:hAnsi="Calibri" w:cs="Calibri"/>
          <w:sz w:val="22"/>
          <w:szCs w:val="22"/>
          <w:highlight w:val="yellow"/>
        </w:rPr>
        <w:t>tähän, mitä työvälineitä käytät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kerätessäsi henkilötieto</w:t>
      </w:r>
      <w:r w:rsidR="000F67BD">
        <w:rPr>
          <w:rFonts w:ascii="Calibri" w:hAnsi="Calibri" w:cs="Calibri"/>
          <w:sz w:val="22"/>
          <w:szCs w:val="22"/>
          <w:highlight w:val="yellow"/>
        </w:rPr>
        <w:t>ja: esimerkiksi</w:t>
      </w:r>
      <w:r w:rsidR="00CA3BBA" w:rsidRPr="00140442">
        <w:rPr>
          <w:rFonts w:ascii="Calibri" w:hAnsi="Calibri" w:cs="Calibri"/>
          <w:sz w:val="22"/>
          <w:szCs w:val="22"/>
          <w:highlight w:val="yellow"/>
        </w:rPr>
        <w:t xml:space="preserve"> e-lomake (jos teet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kyselytutkimuksen e-loma</w:t>
      </w:r>
      <w:r w:rsidR="000F67BD">
        <w:rPr>
          <w:rFonts w:ascii="Calibri" w:hAnsi="Calibri" w:cs="Calibri"/>
          <w:sz w:val="22"/>
          <w:szCs w:val="22"/>
          <w:highlight w:val="yellow"/>
        </w:rPr>
        <w:t>kkeen avulla),</w:t>
      </w:r>
      <w:r w:rsidR="00471200">
        <w:rPr>
          <w:rFonts w:ascii="Calibri" w:hAnsi="Calibri" w:cs="Calibri"/>
          <w:sz w:val="22"/>
          <w:szCs w:val="22"/>
          <w:highlight w:val="yellow"/>
        </w:rPr>
        <w:t xml:space="preserve"> korkeakoulun</w:t>
      </w:r>
      <w:r w:rsidRPr="00140442">
        <w:rPr>
          <w:rFonts w:ascii="Calibri" w:hAnsi="Calibri" w:cs="Calibri"/>
          <w:sz w:val="22"/>
          <w:szCs w:val="22"/>
          <w:highlight w:val="yellow"/>
        </w:rPr>
        <w:t>/</w:t>
      </w:r>
      <w:r w:rsidR="00333179">
        <w:rPr>
          <w:rFonts w:ascii="Calibri" w:hAnsi="Calibri" w:cs="Calibri"/>
          <w:sz w:val="22"/>
          <w:szCs w:val="22"/>
          <w:highlight w:val="yellow"/>
        </w:rPr>
        <w:t xml:space="preserve"> tutkimuksen </w:t>
      </w:r>
      <w:r w:rsidR="006F16A8" w:rsidRPr="00140442">
        <w:rPr>
          <w:rFonts w:ascii="Calibri" w:hAnsi="Calibri" w:cs="Calibri"/>
          <w:sz w:val="22"/>
          <w:szCs w:val="22"/>
          <w:highlight w:val="yellow"/>
        </w:rPr>
        <w:t>tilaajaorganisaation/ työnant</w:t>
      </w:r>
      <w:r w:rsidR="00C73C81" w:rsidRPr="00140442">
        <w:rPr>
          <w:rFonts w:ascii="Calibri" w:hAnsi="Calibri" w:cs="Calibri"/>
          <w:sz w:val="22"/>
          <w:szCs w:val="22"/>
          <w:highlight w:val="yellow"/>
        </w:rPr>
        <w:t xml:space="preserve">ajaorganisaation </w:t>
      </w:r>
      <w:r w:rsidRPr="00140442">
        <w:rPr>
          <w:rFonts w:ascii="Calibri" w:hAnsi="Calibri" w:cs="Calibri"/>
          <w:sz w:val="22"/>
          <w:szCs w:val="22"/>
          <w:highlight w:val="yellow"/>
        </w:rPr>
        <w:t>sähköpostijärjestelmä (jos lähetät sähköpostitse tutkittaville linkin osallis</w:t>
      </w:r>
      <w:r w:rsidR="00606119" w:rsidRPr="00140442">
        <w:rPr>
          <w:rFonts w:ascii="Calibri" w:hAnsi="Calibri" w:cs="Calibri"/>
          <w:sz w:val="22"/>
          <w:szCs w:val="22"/>
          <w:highlight w:val="yellow"/>
        </w:rPr>
        <w:t xml:space="preserve">tua </w:t>
      </w:r>
      <w:r w:rsidR="00471200">
        <w:rPr>
          <w:rFonts w:ascii="Calibri" w:hAnsi="Calibri" w:cs="Calibri"/>
          <w:sz w:val="22"/>
          <w:szCs w:val="22"/>
          <w:highlight w:val="yellow"/>
        </w:rPr>
        <w:t>kyse</w:t>
      </w:r>
      <w:r w:rsidR="000F67BD">
        <w:rPr>
          <w:rFonts w:ascii="Calibri" w:hAnsi="Calibri" w:cs="Calibri"/>
          <w:sz w:val="22"/>
          <w:szCs w:val="22"/>
          <w:highlight w:val="yellow"/>
        </w:rPr>
        <w:t xml:space="preserve">lyyn), </w:t>
      </w:r>
      <w:r w:rsidR="00471200">
        <w:rPr>
          <w:rFonts w:ascii="Calibri" w:hAnsi="Calibri" w:cs="Calibri"/>
          <w:sz w:val="22"/>
          <w:szCs w:val="22"/>
          <w:highlight w:val="yellow"/>
        </w:rPr>
        <w:t>korkeakoulusi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verkkolevyasema</w:t>
      </w:r>
      <w:r w:rsidR="00C73C81" w:rsidRPr="00140442">
        <w:rPr>
          <w:rFonts w:ascii="Calibri" w:hAnsi="Calibri" w:cs="Calibri"/>
          <w:sz w:val="22"/>
          <w:szCs w:val="22"/>
          <w:highlight w:val="yellow"/>
        </w:rPr>
        <w:t xml:space="preserve"> (jos tallennat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keräämäsi kyselytutkimuksen </w:t>
      </w:r>
      <w:r w:rsidR="00471200">
        <w:rPr>
          <w:rFonts w:ascii="Calibri" w:hAnsi="Calibri" w:cs="Calibri"/>
          <w:sz w:val="22"/>
          <w:szCs w:val="22"/>
          <w:highlight w:val="yellow"/>
        </w:rPr>
        <w:t xml:space="preserve">vastaukset henkilökohtaiselle </w:t>
      </w:r>
      <w:r w:rsidRPr="00140442">
        <w:rPr>
          <w:rFonts w:ascii="Calibri" w:hAnsi="Calibri" w:cs="Calibri"/>
          <w:sz w:val="22"/>
          <w:szCs w:val="22"/>
          <w:highlight w:val="yellow"/>
        </w:rPr>
        <w:t>verkkolevyasemalle)</w:t>
      </w:r>
      <w:r w:rsidR="000F67BD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="00C73C81" w:rsidRPr="00140442">
        <w:rPr>
          <w:rFonts w:ascii="Calibri" w:hAnsi="Calibri" w:cs="Calibri"/>
          <w:sz w:val="22"/>
          <w:szCs w:val="22"/>
          <w:highlight w:val="yellow"/>
        </w:rPr>
        <w:t>Excel-taulukkolaskentaohjelma (jos analysoit/koostat/luokittelet vastauksia Excelin avulla) jne.</w:t>
      </w:r>
    </w:p>
    <w:p w:rsidR="00C73C81" w:rsidRPr="00140442" w:rsidRDefault="00C73C81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:rsidR="00C73C81" w:rsidRDefault="00C73C81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140442">
        <w:rPr>
          <w:rFonts w:ascii="Calibri" w:hAnsi="Calibri" w:cs="Calibri"/>
          <w:b/>
          <w:sz w:val="22"/>
          <w:szCs w:val="22"/>
          <w:highlight w:val="yellow"/>
        </w:rPr>
        <w:t>HUOMAA:</w:t>
      </w:r>
      <w:r w:rsidR="00606119" w:rsidRPr="00140442">
        <w:rPr>
          <w:rFonts w:ascii="Calibri" w:hAnsi="Calibri" w:cs="Calibri"/>
          <w:sz w:val="22"/>
          <w:szCs w:val="22"/>
          <w:highlight w:val="yellow"/>
        </w:rPr>
        <w:t xml:space="preserve"> Henkilötietoja </w:t>
      </w:r>
      <w:r w:rsidRPr="00140442">
        <w:rPr>
          <w:rFonts w:ascii="Calibri" w:hAnsi="Calibri" w:cs="Calibri"/>
          <w:sz w:val="22"/>
          <w:szCs w:val="22"/>
          <w:highlight w:val="yellow"/>
        </w:rPr>
        <w:t>sisältävän kyselytutkimuksen työväline on valittava huolella ja kiinnitettävä huomiota työvälineen tietoturvaominaisuuksiin. Useat pilvipalvelupohjaiset kyselytyövälineet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 xml:space="preserve"> (kuten Google </w:t>
      </w:r>
      <w:proofErr w:type="spellStart"/>
      <w:r w:rsidR="007D66AA" w:rsidRPr="00140442">
        <w:rPr>
          <w:rFonts w:ascii="Calibri" w:hAnsi="Calibri" w:cs="Calibri"/>
          <w:sz w:val="22"/>
          <w:szCs w:val="22"/>
          <w:highlight w:val="yellow"/>
        </w:rPr>
        <w:t>Forms</w:t>
      </w:r>
      <w:proofErr w:type="spellEnd"/>
      <w:r w:rsidR="007D66AA" w:rsidRPr="00140442">
        <w:rPr>
          <w:rFonts w:ascii="Calibri" w:hAnsi="Calibri" w:cs="Calibri"/>
          <w:sz w:val="22"/>
          <w:szCs w:val="22"/>
          <w:highlight w:val="yellow"/>
        </w:rPr>
        <w:t xml:space="preserve">) eivät </w:t>
      </w:r>
      <w:r w:rsidRPr="00140442">
        <w:rPr>
          <w:rFonts w:ascii="Calibri" w:hAnsi="Calibri" w:cs="Calibri"/>
          <w:sz w:val="22"/>
          <w:szCs w:val="22"/>
          <w:highlight w:val="yellow"/>
        </w:rPr>
        <w:t>sovellu arkaluonte</w:t>
      </w:r>
      <w:r w:rsidR="000F67BD">
        <w:rPr>
          <w:rFonts w:ascii="Calibri" w:hAnsi="Calibri" w:cs="Calibri"/>
          <w:sz w:val="22"/>
          <w:szCs w:val="22"/>
          <w:highlight w:val="yellow"/>
        </w:rPr>
        <w:t>isten henkilötietojen keräämiseen</w:t>
      </w:r>
      <w:r w:rsidRPr="00140442">
        <w:rPr>
          <w:rFonts w:ascii="Calibri" w:hAnsi="Calibri" w:cs="Calibri"/>
          <w:sz w:val="22"/>
          <w:szCs w:val="22"/>
          <w:highlight w:val="yellow"/>
        </w:rPr>
        <w:t>, koska t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>iedot tallentuvat EU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/ETA-alueen 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>ulkopuolella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ol</w:t>
      </w:r>
      <w:r w:rsidR="000F67BD">
        <w:rPr>
          <w:rFonts w:ascii="Calibri" w:hAnsi="Calibri" w:cs="Calibri"/>
          <w:sz w:val="22"/>
          <w:szCs w:val="22"/>
          <w:highlight w:val="yellow"/>
        </w:rPr>
        <w:t>eville palvelimille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>. Opinnäytetekijän ja ohjaajan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vastuulla on selvittää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Pr="00140442">
        <w:rPr>
          <w:rFonts w:ascii="Calibri" w:hAnsi="Calibri" w:cs="Calibri"/>
          <w:sz w:val="22"/>
          <w:szCs w:val="22"/>
          <w:highlight w:val="yellow"/>
        </w:rPr>
        <w:t>mitkä työ</w:t>
      </w:r>
      <w:r w:rsidR="00471200">
        <w:rPr>
          <w:rFonts w:ascii="Calibri" w:hAnsi="Calibri" w:cs="Calibri"/>
          <w:sz w:val="22"/>
          <w:szCs w:val="22"/>
          <w:highlight w:val="yellow"/>
        </w:rPr>
        <w:t>välineet ovat tietoturvallisia.</w:t>
      </w:r>
      <w:r w:rsidR="004A08B8">
        <w:rPr>
          <w:rFonts w:ascii="Calibri" w:hAnsi="Calibri" w:cs="Calibri"/>
          <w:sz w:val="22"/>
          <w:szCs w:val="22"/>
          <w:highlight w:val="yellow"/>
        </w:rPr>
        <w:t xml:space="preserve"> Ota yhteyttä oman korkeakoulusi tietohallintoon ja/tai tietosuojavastaavaan.</w:t>
      </w:r>
      <w:r w:rsidR="00471200">
        <w:rPr>
          <w:rFonts w:ascii="Calibri" w:hAnsi="Calibri" w:cs="Calibri"/>
          <w:sz w:val="22"/>
          <w:szCs w:val="22"/>
          <w:highlight w:val="yellow"/>
        </w:rPr>
        <w:t>]</w:t>
      </w:r>
    </w:p>
    <w:p w:rsidR="005B5DDF" w:rsidRDefault="005B5DDF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:rsidR="005B5DDF" w:rsidRPr="00140442" w:rsidRDefault="005B5DDF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>Kuvaa, miten henkilötiedot on suojattu, esim. käyttäjätunnus + salasana, käyttäjien rekisteröinti, fyysinen sijainti (lukittu + kulunvalvottu tila) jne.</w:t>
      </w:r>
    </w:p>
    <w:p w:rsidR="00335276" w:rsidRPr="00FC4551" w:rsidRDefault="00335276" w:rsidP="00C73C81">
      <w:pPr>
        <w:pStyle w:val="Standard"/>
        <w:rPr>
          <w:sz w:val="22"/>
          <w:szCs w:val="22"/>
        </w:rPr>
      </w:pPr>
    </w:p>
    <w:p w:rsidR="007F3F3E" w:rsidRPr="00FC4551" w:rsidRDefault="007F3F3E" w:rsidP="00C73C81">
      <w:pPr>
        <w:pStyle w:val="Standard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Henkilötietojenne k</w:t>
      </w:r>
      <w:r w:rsidR="006C06D6" w:rsidRPr="00FC4551">
        <w:rPr>
          <w:rFonts w:ascii="Calibri" w:hAnsi="Calibri" w:cs="Calibri"/>
          <w:b/>
          <w:sz w:val="22"/>
          <w:szCs w:val="22"/>
        </w:rPr>
        <w:t>äsittelyn tarkoitus</w:t>
      </w:r>
    </w:p>
    <w:p w:rsidR="003E5A38" w:rsidRPr="003E5A38" w:rsidRDefault="006C06D6" w:rsidP="003E5A38">
      <w:pPr>
        <w:pStyle w:val="Standard"/>
        <w:ind w:left="1304"/>
        <w:rPr>
          <w:rFonts w:asciiTheme="minorHAnsi" w:hAnsiTheme="minorHAnsi" w:cstheme="minorHAnsi"/>
          <w:sz w:val="22"/>
          <w:szCs w:val="22"/>
        </w:rPr>
      </w:pPr>
      <w:r w:rsidRPr="003E5A38">
        <w:rPr>
          <w:rFonts w:asciiTheme="minorHAnsi" w:hAnsiTheme="minorHAnsi" w:cstheme="minorHAnsi"/>
          <w:sz w:val="22"/>
          <w:szCs w:val="22"/>
        </w:rPr>
        <w:t>Henkilötietojenne k</w:t>
      </w:r>
      <w:r w:rsidR="007F3F3E" w:rsidRPr="003E5A38">
        <w:rPr>
          <w:rFonts w:asciiTheme="minorHAnsi" w:hAnsiTheme="minorHAnsi" w:cstheme="minorHAnsi"/>
          <w:sz w:val="22"/>
          <w:szCs w:val="22"/>
        </w:rPr>
        <w:t>äsittelyn tarkoitus on</w:t>
      </w:r>
      <w:r w:rsidR="003E5A38" w:rsidRPr="003E5A38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="007F3F3E" w:rsidRPr="003E5A3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E5A38" w:rsidRPr="003E5A38">
        <w:rPr>
          <w:rFonts w:asciiTheme="minorHAnsi" w:hAnsiTheme="minorHAnsi" w:cstheme="minorHAnsi"/>
          <w:sz w:val="22"/>
          <w:szCs w:val="22"/>
          <w:highlight w:val="yellow"/>
        </w:rPr>
        <w:t>kuvaa tähän selkokielellä, mitä tarkoitusta varten tietoja kerätään. Eli avaa lyhyesti tutkimuksen/projektin/opinnäytetyön tarkoitus.</w:t>
      </w:r>
      <w:r w:rsidR="003E5A38" w:rsidRPr="003E5A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lastRenderedPageBreak/>
        <w:t>Henk</w:t>
      </w:r>
      <w:r w:rsidR="00B86169" w:rsidRPr="00FC4551">
        <w:rPr>
          <w:rFonts w:ascii="Calibri" w:hAnsi="Calibri" w:cs="Calibri"/>
          <w:b/>
          <w:sz w:val="22"/>
          <w:szCs w:val="22"/>
        </w:rPr>
        <w:t>ilötietojenne käsittelyperuste</w:t>
      </w:r>
    </w:p>
    <w:p w:rsidR="00CA3BBA" w:rsidRDefault="000E23EB" w:rsidP="00CA3BBA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Kirjaa tähän henkilötieto</w:t>
      </w:r>
      <w:r w:rsidR="00CA3BBA">
        <w:rPr>
          <w:rFonts w:ascii="Calibri" w:hAnsi="Calibri" w:cs="Calibri"/>
          <w:sz w:val="22"/>
          <w:szCs w:val="22"/>
          <w:highlight w:val="yellow"/>
        </w:rPr>
        <w:t>jen käsittelyn oikeusperuste: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CA3BBA" w:rsidRDefault="004B2E32" w:rsidP="00CA3BBA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Tieteellisen tutkimuksen käsittelyperusteena on yleensä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A74CD1" w:rsidRPr="00FC4551">
        <w:rPr>
          <w:rFonts w:ascii="Calibri" w:hAnsi="Calibri" w:cs="Calibri"/>
          <w:i/>
          <w:sz w:val="22"/>
          <w:szCs w:val="22"/>
          <w:highlight w:val="yellow"/>
        </w:rPr>
        <w:t>yleisen edun mukainen tehtävä</w:t>
      </w:r>
      <w:r w:rsidR="007341FD" w:rsidRPr="00FC4551">
        <w:rPr>
          <w:rFonts w:ascii="Calibri" w:hAnsi="Calibri" w:cs="Calibri"/>
          <w:sz w:val="22"/>
          <w:szCs w:val="22"/>
          <w:highlight w:val="yellow"/>
        </w:rPr>
        <w:t>. Voi olla myös suostumus.</w:t>
      </w:r>
    </w:p>
    <w:p w:rsidR="000E23EB" w:rsidRPr="00FC4551" w:rsidRDefault="00DA1DD7" w:rsidP="00CA3BBA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Opinnäytetyössä käsittelyperuste on yleensä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7F3F3E" w:rsidRPr="00FC4551">
        <w:rPr>
          <w:rFonts w:ascii="Calibri" w:hAnsi="Calibri" w:cs="Calibri"/>
          <w:i/>
          <w:sz w:val="22"/>
          <w:szCs w:val="22"/>
          <w:highlight w:val="yellow"/>
        </w:rPr>
        <w:t>suostumus</w:t>
      </w:r>
    </w:p>
    <w:p w:rsidR="000E23EB" w:rsidRPr="00FC4551" w:rsidRDefault="000E23EB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Käsittelyperuste vaikuttaa siihen mitkä rekisteröidyn oikeudet tutkittavalla on käytettävissään.</w:t>
      </w:r>
      <w:r w:rsidR="00B86169" w:rsidRPr="00FC4551">
        <w:rPr>
          <w:rFonts w:ascii="Calibri" w:hAnsi="Calibri" w:cs="Calibri"/>
          <w:sz w:val="22"/>
          <w:szCs w:val="22"/>
          <w:highlight w:val="yellow"/>
        </w:rPr>
        <w:t xml:space="preserve"> Ks. kohta ”Rekisteröitynä teillä on oikeus”.</w:t>
      </w:r>
      <w:r w:rsidR="000E23EB"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kestoaika (he</w:t>
      </w:r>
      <w:r w:rsidR="00B86169" w:rsidRPr="00FC4551">
        <w:rPr>
          <w:rFonts w:ascii="Calibri" w:hAnsi="Calibri" w:cs="Calibri"/>
          <w:b/>
          <w:sz w:val="22"/>
          <w:szCs w:val="22"/>
        </w:rPr>
        <w:t>nkilötietojenne käsittelyaika)</w:t>
      </w:r>
    </w:p>
    <w:p w:rsidR="007F3F3E" w:rsidRPr="00FC4551" w:rsidRDefault="000E23EB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Kirjaa </w:t>
      </w:r>
      <w:proofErr w:type="gramStart"/>
      <w:r w:rsidR="007F3F3E" w:rsidRPr="00FC4551">
        <w:rPr>
          <w:rFonts w:ascii="Calibri" w:hAnsi="Calibri" w:cs="Calibri"/>
          <w:sz w:val="22"/>
          <w:szCs w:val="22"/>
          <w:highlight w:val="yellow"/>
        </w:rPr>
        <w:t>tähän</w:t>
      </w:r>
      <w:proofErr w:type="gramEnd"/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kuinka kauan tutkimus kestää</w:t>
      </w:r>
      <w:r w:rsidR="007F3F3E" w:rsidRPr="00FC4551">
        <w:rPr>
          <w:rStyle w:val="PlaceholderText"/>
          <w:sz w:val="22"/>
          <w:szCs w:val="22"/>
          <w:highlight w:val="yellow"/>
        </w:rPr>
        <w:t>.</w:t>
      </w:r>
      <w:r w:rsidRPr="00FC4551">
        <w:rPr>
          <w:rStyle w:val="PlaceholderText"/>
          <w:sz w:val="22"/>
          <w:szCs w:val="22"/>
          <w:highlight w:val="yellow"/>
        </w:rPr>
        <w:t>]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Mitä henkilötiedoillenne tapahtuu tutkimuksen päätyttyä</w:t>
      </w:r>
      <w:r w:rsidR="00B86169" w:rsidRPr="00FC4551">
        <w:rPr>
          <w:rFonts w:ascii="Calibri" w:hAnsi="Calibri" w:cs="Calibri"/>
          <w:b/>
          <w:sz w:val="22"/>
          <w:szCs w:val="22"/>
        </w:rPr>
        <w:t>?</w:t>
      </w:r>
    </w:p>
    <w:p w:rsidR="007F3F3E" w:rsidRPr="00FC4551" w:rsidRDefault="00B86169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Kerro tässä kohdassa mitä henkilötiedoille tehdään tutkimuksen päättymisen jälkeen, hävitetäänkö henkilötiedot vai arkistoidaanko ne</w:t>
      </w:r>
      <w:r w:rsidR="000E23EB" w:rsidRPr="00FC4551">
        <w:rPr>
          <w:rFonts w:ascii="Calibri" w:hAnsi="Calibri" w:cs="Calibri"/>
          <w:sz w:val="22"/>
          <w:szCs w:val="22"/>
          <w:highlight w:val="yellow"/>
        </w:rPr>
        <w:t>, mihin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ja miten pitkäksi aikaa.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Tietojen luovuttaminen tutkimusrekiseristä</w:t>
      </w:r>
    </w:p>
    <w:p w:rsidR="007F3F3E" w:rsidRPr="00FC4551" w:rsidRDefault="00B86169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Kerro tässä luovutetaanko tieto</w:t>
      </w:r>
      <w:r w:rsidR="00F11AB0">
        <w:rPr>
          <w:rFonts w:ascii="Calibri" w:hAnsi="Calibri" w:cs="Calibri"/>
          <w:sz w:val="22"/>
          <w:szCs w:val="22"/>
          <w:highlight w:val="yellow"/>
        </w:rPr>
        <w:t xml:space="preserve">ja tutkimusryhmän ulkopuolelle: 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kenelle, mitä tietoja ja mitä tarkoitusta varten. Huomioi luovutukset myös henkilötietojen käsittelijöille.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ab/>
      </w:r>
      <w:r w:rsidRPr="00FC4551">
        <w:rPr>
          <w:rFonts w:ascii="Calibri" w:hAnsi="Calibri" w:cs="Calibri"/>
          <w:b/>
          <w:sz w:val="22"/>
          <w:szCs w:val="22"/>
        </w:rPr>
        <w:t>Henkilötietojenne mahdollinen siirto EU:n tai ETA-alueen ulkopuolelle</w:t>
      </w:r>
    </w:p>
    <w:p w:rsidR="00B86169" w:rsidRPr="00FC4551" w:rsidRDefault="00B8616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Kerro mikäli tietoja siirretään kolmanteen maahan. Esim. </w:t>
      </w:r>
    </w:p>
    <w:p w:rsidR="00B86169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 xml:space="preserve">Tietojanne ei siirretä/siirretään EU:n tai ETA-alueen ulkopuolelle. </w:t>
      </w:r>
    </w:p>
    <w:p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Jos siirretään, niin yksilöi siirrettävät tiedot, siirron tarkoitukset ja kohteet sekä se</w:t>
      </w:r>
      <w:r w:rsidR="004A08B8">
        <w:rPr>
          <w:rFonts w:ascii="Calibri" w:hAnsi="Calibri" w:cs="Calibri"/>
          <w:sz w:val="22"/>
          <w:szCs w:val="22"/>
          <w:highlight w:val="yellow"/>
        </w:rPr>
        <w:t>,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millä tietosuoja-asetuksessa mainitulla perusteella siirto tehdään</w:t>
      </w:r>
      <w:r w:rsidRPr="00FC4551">
        <w:rPr>
          <w:rStyle w:val="PlaceholderText"/>
          <w:sz w:val="22"/>
          <w:szCs w:val="22"/>
          <w:highlight w:val="yellow"/>
        </w:rPr>
        <w:t>.</w:t>
      </w:r>
      <w:r w:rsidR="00B86169" w:rsidRPr="00FC4551">
        <w:rPr>
          <w:rStyle w:val="PlaceholderText"/>
          <w:sz w:val="22"/>
          <w:szCs w:val="22"/>
          <w:highlight w:val="yellow"/>
        </w:rPr>
        <w:t>]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A74CD1" w:rsidRPr="00FC4551" w:rsidRDefault="00A74CD1" w:rsidP="00B86169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Rekisteröitynä teillä on oikeus</w:t>
      </w:r>
    </w:p>
    <w:p w:rsidR="007F3F3E" w:rsidRPr="00FC4551" w:rsidRDefault="007F3F3E" w:rsidP="00B86169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Koska henkilötietojanne käsitellään tässä tutkimuksessa, niin olette rekisteröity tutkimuksen aikana muodostuvassa henkilörekisterissä.</w:t>
      </w:r>
      <w:r w:rsidR="00B86169" w:rsidRPr="00FC4551">
        <w:rPr>
          <w:sz w:val="22"/>
          <w:szCs w:val="22"/>
        </w:rPr>
        <w:t xml:space="preserve"> </w:t>
      </w:r>
      <w:r w:rsidR="006D2041">
        <w:rPr>
          <w:rFonts w:ascii="Calibri" w:hAnsi="Calibri" w:cs="Calibri"/>
          <w:sz w:val="22"/>
          <w:szCs w:val="22"/>
        </w:rPr>
        <w:t>Rekisteröitynä t</w:t>
      </w:r>
      <w:r w:rsidRPr="00FC4551">
        <w:rPr>
          <w:rFonts w:ascii="Calibri" w:hAnsi="Calibri" w:cs="Calibri"/>
          <w:sz w:val="22"/>
          <w:szCs w:val="22"/>
        </w:rPr>
        <w:t>eillä on oikeus:</w:t>
      </w:r>
    </w:p>
    <w:p w:rsidR="00B86169" w:rsidRPr="00FC4551" w:rsidRDefault="00B86169" w:rsidP="007F3F3E">
      <w:pPr>
        <w:pStyle w:val="Standard"/>
        <w:ind w:left="1304"/>
        <w:rPr>
          <w:rFonts w:ascii="Calibri" w:hAnsi="Calibri" w:cs="Calibri"/>
          <w:color w:val="FF0000"/>
          <w:sz w:val="22"/>
          <w:szCs w:val="22"/>
        </w:rPr>
      </w:pPr>
    </w:p>
    <w:p w:rsidR="007F3F3E" w:rsidRPr="00FC4551" w:rsidRDefault="00B86169" w:rsidP="007F3F3E">
      <w:pPr>
        <w:pStyle w:val="Standard"/>
        <w:ind w:left="1304"/>
        <w:rPr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Valitse seuraavista kahdesta sopi</w:t>
      </w:r>
      <w:r w:rsidR="005C4E67">
        <w:rPr>
          <w:rFonts w:ascii="Calibri" w:hAnsi="Calibri" w:cs="Calibri"/>
          <w:sz w:val="22"/>
          <w:szCs w:val="22"/>
          <w:highlight w:val="yellow"/>
        </w:rPr>
        <w:t xml:space="preserve">vampi sen mukaan, mikä on henkilötietojen 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käsittelyperusteesi ja ota pois ylimääräiset tekstit. Luettelo oikeuksista sekä tieto miten niitä käytetään riittää.</w:t>
      </w:r>
    </w:p>
    <w:p w:rsidR="007F3F3E" w:rsidRPr="00FC4551" w:rsidRDefault="00A74CD1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i/>
          <w:sz w:val="22"/>
          <w:szCs w:val="22"/>
          <w:highlight w:val="yellow"/>
        </w:rPr>
        <w:t>Jos käsittelyperusteena</w:t>
      </w:r>
      <w:r w:rsidR="007F3F3E" w:rsidRPr="00FC4551">
        <w:rPr>
          <w:rFonts w:ascii="Calibri" w:hAnsi="Calibri" w:cs="Calibri"/>
          <w:i/>
          <w:sz w:val="22"/>
          <w:szCs w:val="22"/>
          <w:highlight w:val="yellow"/>
        </w:rPr>
        <w:t xml:space="preserve"> on yleisen edun mukainen tehtävä, niin valitse oikeuksiksi seuraavat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:</w:t>
      </w:r>
      <w:r w:rsidR="00B86169" w:rsidRPr="00FC4551">
        <w:rPr>
          <w:rFonts w:ascii="Calibri" w:hAnsi="Calibri" w:cs="Calibri"/>
          <w:sz w:val="22"/>
          <w:szCs w:val="22"/>
        </w:rPr>
        <w:t>]</w:t>
      </w:r>
    </w:p>
    <w:p w:rsidR="007F3F3E" w:rsidRPr="005C4E67" w:rsidRDefault="007F3F3E" w:rsidP="007F3F3E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before="280"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saada tietoa henkilötietojen käsittelystä</w:t>
      </w:r>
    </w:p>
    <w:p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tarkastaa itseänne koskevat tiedot</w:t>
      </w:r>
    </w:p>
    <w:p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oikaista tietojanne</w:t>
      </w:r>
    </w:p>
    <w:p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rajoittaa tietojenne käsittelyä</w:t>
      </w:r>
    </w:p>
    <w:p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rekisterinpitäjän ilmoitusvelvollisuus henkilötietojen oikaisusta tai käsittelyn rajoittamisesta</w:t>
      </w:r>
    </w:p>
    <w:p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oikeus vastustaa tietojen käsittelyä</w:t>
      </w:r>
    </w:p>
    <w:p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oikeus olla johtumatta automaattisen päätöksenteon kohteeksi ilman lainmukaista perustetta</w:t>
      </w:r>
    </w:p>
    <w:p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280"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tehdä valitus tietosuojavaltuutetun toimistoon, jos katsotte, että henkilötietojanne on käsitelty tietosuojalainsäädännön vastaisesti</w:t>
      </w:r>
      <w:bookmarkStart w:id="7" w:name="_Hlk1557694"/>
      <w:bookmarkEnd w:id="7"/>
    </w:p>
    <w:p w:rsidR="007F3F3E" w:rsidRPr="00FC4551" w:rsidRDefault="00A74CD1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[Jos käsittelyperusteena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on </w:t>
      </w:r>
      <w:r w:rsidR="007F3F3E" w:rsidRPr="00FC4551">
        <w:rPr>
          <w:rFonts w:ascii="Calibri" w:hAnsi="Calibri" w:cs="Calibri"/>
          <w:i/>
          <w:sz w:val="22"/>
          <w:szCs w:val="22"/>
          <w:highlight w:val="yellow"/>
        </w:rPr>
        <w:t>suostumus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, niin valitse seuraavat:</w:t>
      </w:r>
      <w:r w:rsidRPr="00FC4551">
        <w:rPr>
          <w:rFonts w:ascii="Calibri" w:hAnsi="Calibri" w:cs="Calibri"/>
          <w:sz w:val="22"/>
          <w:szCs w:val="22"/>
        </w:rPr>
        <w:t>]</w:t>
      </w:r>
    </w:p>
    <w:p w:rsidR="007F3F3E" w:rsidRPr="005C4E67" w:rsidRDefault="007F3F3E" w:rsidP="007F3F3E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before="280"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lastRenderedPageBreak/>
        <w:t>saada informaatiota henkilötietojen käsittelystä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tarkastaa itseänne koskevat tiedot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oikaista tietojanne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poistaa tietonne (esim. jos peruutatte antamanne suostumuksen)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peruuttaa antamanne henkilötietojen käsittelyä koskeva suostumus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rajoittaa tietojenne käsittelyä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rekisterinpitäjän ilmoitusvelvollisuus henkilötietojen oikaisusta, poistosta tai käsittelyn rajoittamisesta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siirtää tietonne järjestelmästä toiseen</w:t>
      </w:r>
    </w:p>
    <w:p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sallia automaattinen päätöksenteko nimenomaisella suostumuksellanne</w:t>
      </w:r>
    </w:p>
    <w:p w:rsidR="007F3F3E" w:rsidRPr="005C4E67" w:rsidRDefault="007F3F3E" w:rsidP="007F3F3E">
      <w:pPr>
        <w:pStyle w:val="ListParagraph"/>
        <w:numPr>
          <w:ilvl w:val="0"/>
          <w:numId w:val="2"/>
        </w:numPr>
      </w:pPr>
      <w:r w:rsidRPr="005C4E67">
        <w:rPr>
          <w:rFonts w:ascii="Calibri" w:hAnsi="Calibri" w:cs="Calibri"/>
          <w:bCs w:val="0"/>
          <w:lang w:eastAsia="fi-FI"/>
        </w:rPr>
        <w:t>tehdä valitus tietosuojavaltuutetun toimistoon, jos katsotte, että henkilötietojanne on käsitelty tietosuojalainsäädännön vastaisesti</w:t>
      </w:r>
    </w:p>
    <w:p w:rsidR="007F3F3E" w:rsidRPr="005C4E67" w:rsidRDefault="007F3F3E" w:rsidP="007F3F3E">
      <w:pPr>
        <w:pStyle w:val="Standard"/>
        <w:shd w:val="clear" w:color="auto" w:fill="FFFFFF"/>
        <w:spacing w:before="280" w:after="280" w:line="259" w:lineRule="auto"/>
        <w:ind w:left="1304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Jos henkilötietojen käsittely tutkimuksessa ei edellytä rekisteröidyn tunnistamista ilman lisätietoja eikä rekisterinpitäjä pysty tunnistamaan rekisteröityä, niin oikeutta tietojen tarkastamiseen, oikaisuun, poistoon, käsittelyn rajoittamiseen, ilmoitusvelvollisuuteen ja siirtämiseen ei sovelleta.</w:t>
      </w:r>
    </w:p>
    <w:p w:rsidR="007F3F3E" w:rsidRPr="005C4E67" w:rsidRDefault="007F3F3E" w:rsidP="007F3F3E">
      <w:pPr>
        <w:pStyle w:val="Standard"/>
        <w:shd w:val="clear" w:color="auto" w:fill="FFFFFF"/>
        <w:spacing w:before="280" w:after="280" w:line="259" w:lineRule="auto"/>
        <w:ind w:left="1304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Voitte käyttää oikeuksianne ottamalla yhteyttä rekisterinpitäjään.</w:t>
      </w:r>
    </w:p>
    <w:p w:rsidR="007F3F3E" w:rsidRPr="007B35C8" w:rsidRDefault="007F3F3E" w:rsidP="007F3F3E">
      <w:pPr>
        <w:pStyle w:val="Standard"/>
        <w:ind w:left="1304"/>
        <w:rPr>
          <w:b/>
          <w:sz w:val="22"/>
          <w:szCs w:val="22"/>
        </w:rPr>
      </w:pPr>
      <w:r w:rsidRPr="007B35C8">
        <w:rPr>
          <w:rFonts w:ascii="Calibri" w:hAnsi="Calibri" w:cs="Calibri"/>
          <w:b/>
          <w:sz w:val="22"/>
          <w:szCs w:val="22"/>
        </w:rPr>
        <w:t>Tutkimuksessa kerättyjä henkilötietoja ei käytetä</w:t>
      </w:r>
      <w:r w:rsidR="007B35C8">
        <w:rPr>
          <w:rFonts w:ascii="Calibri" w:hAnsi="Calibri" w:cs="Calibri"/>
          <w:b/>
          <w:sz w:val="22"/>
          <w:szCs w:val="22"/>
        </w:rPr>
        <w:t xml:space="preserve"> profilointiin tai</w:t>
      </w:r>
      <w:r w:rsidRPr="007B35C8">
        <w:rPr>
          <w:rFonts w:ascii="Calibri" w:hAnsi="Calibri" w:cs="Calibri"/>
          <w:b/>
          <w:sz w:val="22"/>
          <w:szCs w:val="22"/>
        </w:rPr>
        <w:t xml:space="preserve"> automaattiseen päätöksentekoon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7B35C8" w:rsidRDefault="007B35C8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7B35C8">
        <w:rPr>
          <w:rFonts w:ascii="Calibri" w:hAnsi="Calibri" w:cs="Calibri"/>
          <w:b/>
          <w:sz w:val="22"/>
          <w:szCs w:val="22"/>
        </w:rPr>
        <w:t xml:space="preserve">Henkilötietojen käsittely </w:t>
      </w:r>
      <w:r w:rsidR="00A533D7">
        <w:rPr>
          <w:rFonts w:ascii="Calibri" w:hAnsi="Calibri" w:cs="Calibri"/>
          <w:b/>
          <w:sz w:val="22"/>
          <w:szCs w:val="22"/>
        </w:rPr>
        <w:t xml:space="preserve">aineistoa analysoitaessa ja </w:t>
      </w:r>
      <w:r w:rsidRPr="007B35C8">
        <w:rPr>
          <w:rFonts w:ascii="Calibri" w:hAnsi="Calibri" w:cs="Calibri"/>
          <w:b/>
          <w:sz w:val="22"/>
          <w:szCs w:val="22"/>
        </w:rPr>
        <w:t>tutkimuksen tuloksia raportoitaessa</w:t>
      </w:r>
    </w:p>
    <w:p w:rsidR="007F3F3E" w:rsidRPr="00FC4551" w:rsidRDefault="00A74CD1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29406C" w:rsidRPr="00FC4551">
        <w:rPr>
          <w:rFonts w:ascii="Calibri" w:hAnsi="Calibri" w:cs="Calibri"/>
          <w:sz w:val="22"/>
          <w:szCs w:val="22"/>
          <w:highlight w:val="yellow"/>
        </w:rPr>
        <w:t xml:space="preserve">Kerro, miten aineisto </w:t>
      </w:r>
      <w:proofErr w:type="spellStart"/>
      <w:r w:rsidR="0029406C" w:rsidRPr="00FC4551">
        <w:rPr>
          <w:rFonts w:ascii="Calibri" w:hAnsi="Calibri" w:cs="Calibri"/>
          <w:sz w:val="22"/>
          <w:szCs w:val="22"/>
          <w:highlight w:val="yellow"/>
        </w:rPr>
        <w:t>pseudonymisoidaan</w:t>
      </w:r>
      <w:proofErr w:type="spellEnd"/>
      <w:r w:rsidR="0029406C" w:rsidRPr="00FC4551">
        <w:rPr>
          <w:rFonts w:ascii="Calibri" w:hAnsi="Calibri" w:cs="Calibri"/>
          <w:sz w:val="22"/>
          <w:szCs w:val="22"/>
          <w:highlight w:val="yellow"/>
        </w:rPr>
        <w:t xml:space="preserve"> ja/tai </w:t>
      </w:r>
      <w:proofErr w:type="spellStart"/>
      <w:r w:rsidR="0029406C" w:rsidRPr="00FC4551">
        <w:rPr>
          <w:rFonts w:ascii="Calibri" w:hAnsi="Calibri" w:cs="Calibri"/>
          <w:sz w:val="22"/>
          <w:szCs w:val="22"/>
          <w:highlight w:val="yellow"/>
        </w:rPr>
        <w:t>anonymisoidaan</w:t>
      </w:r>
      <w:proofErr w:type="spellEnd"/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716A47" w:rsidRPr="00FC4551">
        <w:rPr>
          <w:rFonts w:ascii="Calibri" w:hAnsi="Calibri" w:cs="Calibri"/>
          <w:sz w:val="22"/>
          <w:szCs w:val="22"/>
          <w:highlight w:val="yellow"/>
        </w:rPr>
        <w:t>omassa tutkimuksessasi: Esim. jotenkin näin</w:t>
      </w:r>
      <w:r w:rsidRPr="00FC4551">
        <w:rPr>
          <w:rFonts w:ascii="Calibri" w:hAnsi="Calibri" w:cs="Calibri"/>
          <w:sz w:val="22"/>
          <w:szCs w:val="22"/>
          <w:highlight w:val="yellow"/>
        </w:rPr>
        <w:t>:]</w:t>
      </w:r>
    </w:p>
    <w:p w:rsidR="00716A47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Teistä kerättyä tietoa ja tutkimusaineistoa käsitellään luottamuksellisesti lainsäädännön edellyttämällä tavalla. Y</w:t>
      </w:r>
      <w:r w:rsidR="0029406C" w:rsidRPr="00FC4551">
        <w:rPr>
          <w:rFonts w:ascii="Calibri" w:hAnsi="Calibri" w:cs="Calibri"/>
          <w:sz w:val="22"/>
          <w:szCs w:val="22"/>
        </w:rPr>
        <w:t>ksittäisille tutkittavalle</w:t>
      </w:r>
      <w:r w:rsidRPr="00FC4551">
        <w:rPr>
          <w:rFonts w:ascii="Calibri" w:hAnsi="Calibri" w:cs="Calibri"/>
          <w:sz w:val="22"/>
          <w:szCs w:val="22"/>
        </w:rPr>
        <w:t xml:space="preserve"> annetaan tunnuskoodi ja </w:t>
      </w:r>
      <w:r w:rsidR="0029406C" w:rsidRPr="00FC4551">
        <w:rPr>
          <w:rFonts w:ascii="Calibri" w:hAnsi="Calibri" w:cs="Calibri"/>
          <w:sz w:val="22"/>
          <w:szCs w:val="22"/>
        </w:rPr>
        <w:t>häntä koskevat tiedot</w:t>
      </w:r>
      <w:r w:rsidRPr="00FC4551">
        <w:rPr>
          <w:rFonts w:ascii="Calibri" w:hAnsi="Calibri" w:cs="Calibri"/>
          <w:sz w:val="22"/>
          <w:szCs w:val="22"/>
        </w:rPr>
        <w:t xml:space="preserve"> säilytetään </w:t>
      </w:r>
      <w:r w:rsidR="0029406C" w:rsidRPr="00FC4551">
        <w:rPr>
          <w:rFonts w:ascii="Calibri" w:hAnsi="Calibri" w:cs="Calibri"/>
          <w:sz w:val="22"/>
          <w:szCs w:val="22"/>
        </w:rPr>
        <w:t xml:space="preserve">koodattuina tutkimusaineistossa. </w:t>
      </w:r>
      <w:r w:rsidRPr="00FC4551">
        <w:rPr>
          <w:rFonts w:ascii="Calibri" w:hAnsi="Calibri" w:cs="Calibri"/>
          <w:sz w:val="22"/>
          <w:szCs w:val="22"/>
        </w:rPr>
        <w:t xml:space="preserve">Aineisto analysoidaan koodattuna ja tulokset raportoidaan ryhmätasolla, jolloin yksittäinen henkilö ei ole tunnistettavissa ilman koodiavainta. Koodiavainta, jonka avulla yksittäisen tutkittavan tiedot ja tulokset voidaan tunnistaa, säilyttävät </w:t>
      </w:r>
      <w:r w:rsidR="0029406C"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Pr="00FC4551">
        <w:rPr>
          <w:rFonts w:ascii="Calibri" w:hAnsi="Calibri" w:cs="Calibri"/>
          <w:sz w:val="22"/>
          <w:szCs w:val="22"/>
          <w:highlight w:val="yellow"/>
        </w:rPr>
        <w:t>kuka/ketkä</w:t>
      </w:r>
      <w:r w:rsidR="00716A47" w:rsidRPr="00FC4551">
        <w:rPr>
          <w:rFonts w:ascii="Calibri" w:hAnsi="Calibri" w:cs="Calibri"/>
          <w:sz w:val="22"/>
          <w:szCs w:val="22"/>
          <w:highlight w:val="yellow"/>
        </w:rPr>
        <w:t>, miten kauan</w:t>
      </w:r>
      <w:r w:rsidR="0029406C" w:rsidRPr="00FC4551">
        <w:rPr>
          <w:rFonts w:ascii="Calibri" w:hAnsi="Calibri" w:cs="Calibri"/>
          <w:sz w:val="22"/>
          <w:szCs w:val="22"/>
        </w:rPr>
        <w:t>]</w:t>
      </w:r>
      <w:r w:rsidRPr="00FC4551">
        <w:rPr>
          <w:rFonts w:ascii="Calibri" w:hAnsi="Calibri" w:cs="Calibri"/>
          <w:sz w:val="22"/>
          <w:szCs w:val="22"/>
        </w:rPr>
        <w:t xml:space="preserve"> eikä tietoja anneta tutkimuksen ulkopuolisille henkilöille. Lopulliset tutkimustulokset raportoidaan ryhmätasolla eikä yksittäisten tutkittavien tunnistaminen ole mahdollista. </w:t>
      </w:r>
    </w:p>
    <w:p w:rsidR="00716A47" w:rsidRPr="00FC4551" w:rsidRDefault="00716A4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16A47" w:rsidRPr="00FC4551" w:rsidRDefault="00716A47" w:rsidP="00716A47">
      <w:pPr>
        <w:pStyle w:val="Standard"/>
        <w:ind w:left="1304"/>
        <w:rPr>
          <w:rFonts w:ascii="Calibri" w:hAnsi="Calibri" w:cs="Calibri"/>
          <w:sz w:val="22"/>
          <w:szCs w:val="22"/>
        </w:rPr>
      </w:pPr>
      <w:proofErr w:type="spellStart"/>
      <w:r w:rsidRPr="00A533D7">
        <w:rPr>
          <w:rFonts w:ascii="Calibri" w:hAnsi="Calibri" w:cs="Calibri"/>
          <w:b/>
          <w:sz w:val="22"/>
          <w:szCs w:val="22"/>
        </w:rPr>
        <w:t>Huom</w:t>
      </w:r>
      <w:proofErr w:type="spellEnd"/>
      <w:r w:rsidRPr="00A533D7">
        <w:rPr>
          <w:rFonts w:ascii="Calibri" w:hAnsi="Calibri" w:cs="Calibri"/>
          <w:b/>
          <w:sz w:val="22"/>
          <w:szCs w:val="22"/>
        </w:rPr>
        <w:t xml:space="preserve">! </w:t>
      </w:r>
      <w:r w:rsidRPr="00A533D7">
        <w:rPr>
          <w:rFonts w:ascii="Calibri" w:hAnsi="Calibri" w:cs="Calibri"/>
          <w:sz w:val="22"/>
          <w:szCs w:val="22"/>
        </w:rPr>
        <w:t>Älä lupaa anonymiteettiä, ellei se ole mahdollista esim. aineiston pienen koon, haastatteluiden suorien lainausten, tutkittavien julkisen roolin (esim. haastateltu viranhaltijana</w:t>
      </w:r>
      <w:r w:rsidR="000F67BD">
        <w:rPr>
          <w:rFonts w:ascii="Calibri" w:hAnsi="Calibri" w:cs="Calibri"/>
          <w:sz w:val="22"/>
          <w:szCs w:val="22"/>
        </w:rPr>
        <w:t>, artistina</w:t>
      </w:r>
      <w:r w:rsidRPr="00A533D7">
        <w:rPr>
          <w:rFonts w:ascii="Calibri" w:hAnsi="Calibri" w:cs="Calibri"/>
          <w:sz w:val="22"/>
          <w:szCs w:val="22"/>
        </w:rPr>
        <w:t>) tms. vuoksi.</w:t>
      </w:r>
    </w:p>
    <w:p w:rsidR="00716A47" w:rsidRPr="00FC4551" w:rsidRDefault="00716A47" w:rsidP="00716A47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7F3F3E" w:rsidRPr="00FC4551" w:rsidRDefault="00716A47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Tutkimusaineistoa</w:t>
      </w:r>
      <w:r w:rsidR="007F3F3E" w:rsidRPr="00FC4551">
        <w:rPr>
          <w:rFonts w:ascii="Calibri" w:hAnsi="Calibri" w:cs="Calibri"/>
          <w:sz w:val="22"/>
          <w:szCs w:val="22"/>
        </w:rPr>
        <w:t xml:space="preserve"> ja tutkimuksen yhteydessä kerättyjä näytteitä säilytetään </w:t>
      </w:r>
      <w:r w:rsidR="007F3F3E" w:rsidRPr="00A533D7">
        <w:rPr>
          <w:rFonts w:ascii="Calibri" w:hAnsi="Calibri" w:cs="Calibri"/>
          <w:sz w:val="22"/>
          <w:szCs w:val="22"/>
          <w:highlight w:val="yellow"/>
        </w:rPr>
        <w:t>(missä)</w:t>
      </w:r>
      <w:r w:rsidR="007F3F3E" w:rsidRPr="00FC4551">
        <w:rPr>
          <w:rFonts w:ascii="Calibri" w:hAnsi="Calibri" w:cs="Calibri"/>
          <w:sz w:val="22"/>
          <w:szCs w:val="22"/>
        </w:rPr>
        <w:t xml:space="preserve"> ja </w:t>
      </w:r>
      <w:r w:rsidR="007F3F3E" w:rsidRPr="00A533D7">
        <w:rPr>
          <w:rFonts w:ascii="Calibri" w:hAnsi="Calibri" w:cs="Calibri"/>
          <w:sz w:val="22"/>
          <w:szCs w:val="22"/>
          <w:highlight w:val="yellow"/>
        </w:rPr>
        <w:t>(XX)</w:t>
      </w:r>
      <w:r w:rsidR="007F3F3E" w:rsidRPr="00FC4551">
        <w:rPr>
          <w:rFonts w:ascii="Calibri" w:hAnsi="Calibri" w:cs="Calibri"/>
          <w:sz w:val="22"/>
          <w:szCs w:val="22"/>
        </w:rPr>
        <w:t xml:space="preserve"> vuotta, jonka jälkeen ne hävitetään </w:t>
      </w:r>
      <w:r w:rsidR="007F3F3E" w:rsidRPr="00A533D7">
        <w:rPr>
          <w:rFonts w:ascii="Calibri" w:hAnsi="Calibri" w:cs="Calibri"/>
          <w:sz w:val="22"/>
          <w:szCs w:val="22"/>
          <w:highlight w:val="yellow"/>
        </w:rPr>
        <w:t>(hävitystapa on kuvattava). (Tai vaihtoehtoinen toimintatapa.)</w:t>
      </w:r>
    </w:p>
    <w:p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A533D7" w:rsidRDefault="007F3F3E" w:rsidP="0017722F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A533D7">
        <w:rPr>
          <w:rFonts w:ascii="Calibri" w:hAnsi="Calibri" w:cs="Calibri"/>
          <w:sz w:val="22"/>
          <w:szCs w:val="22"/>
          <w:highlight w:val="yellow"/>
        </w:rPr>
        <w:t>Tutkijan on syytä selventää tutkittavalle, käytetäänkö kerättyjä tietoja/näytteitä tutkimuksiin myöhemmin.</w:t>
      </w:r>
      <w:r w:rsidRPr="00FC4551">
        <w:rPr>
          <w:rFonts w:ascii="Calibri" w:hAnsi="Calibri" w:cs="Calibri"/>
          <w:sz w:val="22"/>
          <w:szCs w:val="22"/>
        </w:rPr>
        <w:t xml:space="preserve"> (Esim. Tutkimuksessa kerättyjä tietoja voidaan käyttää myöhemmin opinnäytetöissä. Tutkittavilla on oikeus halutessaan saada tieto siitä ketkä ovat saaneet aineiston käytettäväkseen.) </w:t>
      </w:r>
    </w:p>
    <w:p w:rsidR="00A533D7" w:rsidRDefault="00A533D7" w:rsidP="0017722F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:rsidR="00CB7616" w:rsidRPr="00FC4551" w:rsidRDefault="007F3F3E" w:rsidP="0017722F">
      <w:pPr>
        <w:pStyle w:val="Standard"/>
        <w:ind w:left="1304"/>
        <w:rPr>
          <w:sz w:val="22"/>
          <w:szCs w:val="22"/>
        </w:rPr>
      </w:pPr>
      <w:r w:rsidRPr="00A533D7">
        <w:rPr>
          <w:rFonts w:ascii="Calibri" w:hAnsi="Calibri" w:cs="Calibri"/>
          <w:sz w:val="22"/>
          <w:szCs w:val="22"/>
          <w:highlight w:val="yellow"/>
        </w:rPr>
        <w:t>J</w:t>
      </w:r>
      <w:r w:rsidR="00716A47" w:rsidRPr="00A533D7">
        <w:rPr>
          <w:rFonts w:ascii="Calibri" w:hAnsi="Calibri" w:cs="Calibri"/>
          <w:sz w:val="22"/>
          <w:szCs w:val="22"/>
          <w:highlight w:val="yellow"/>
        </w:rPr>
        <w:t xml:space="preserve">os käsittelyperusteena on </w:t>
      </w:r>
      <w:r w:rsidRPr="00A533D7">
        <w:rPr>
          <w:rFonts w:ascii="Calibri" w:hAnsi="Calibri" w:cs="Calibri"/>
          <w:sz w:val="22"/>
          <w:szCs w:val="22"/>
          <w:highlight w:val="yellow"/>
        </w:rPr>
        <w:t>suostumus ja aineistoa halutaan käyttää jatkotutkimuksissa, tulee tähän pyytää nimenomainen suostumus.</w:t>
      </w:r>
      <w:r w:rsidRPr="00FC4551">
        <w:rPr>
          <w:rFonts w:ascii="Calibri" w:hAnsi="Calibri" w:cs="Calibri"/>
          <w:sz w:val="22"/>
          <w:szCs w:val="22"/>
        </w:rPr>
        <w:t xml:space="preserve"> Jos tarkoituksena on tehdä kansainvälistä yhteistyötä, se on </w:t>
      </w:r>
      <w:r w:rsidRPr="00FC4551">
        <w:rPr>
          <w:rFonts w:ascii="Calibri" w:hAnsi="Calibri" w:cs="Calibri"/>
          <w:sz w:val="22"/>
          <w:szCs w:val="22"/>
        </w:rPr>
        <w:lastRenderedPageBreak/>
        <w:t>mainittava ja selvennettävä tietojen luottamuksellisuus ja suojaus sekä mahdolliset sopimukset tietojen käsittelystä.</w:t>
      </w:r>
    </w:p>
    <w:sectPr w:rsidR="00CB7616" w:rsidRPr="00FC4551" w:rsidSect="0061577C">
      <w:headerReference w:type="default" r:id="rId7"/>
      <w:headerReference w:type="first" r:id="rId8"/>
      <w:footerReference w:type="first" r:id="rId9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5D" w:rsidRDefault="0011155D">
      <w:r>
        <w:separator/>
      </w:r>
    </w:p>
  </w:endnote>
  <w:endnote w:type="continuationSeparator" w:id="0">
    <w:p w:rsidR="0011155D" w:rsidRDefault="0011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:rsidR="00367A68" w:rsidRPr="00DE3022" w:rsidRDefault="00367A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5D" w:rsidRDefault="0011155D">
      <w:r>
        <w:separator/>
      </w:r>
    </w:p>
  </w:footnote>
  <w:footnote w:type="continuationSeparator" w:id="0">
    <w:p w:rsidR="0011155D" w:rsidRDefault="0011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E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:rsidR="00367A68" w:rsidRPr="00D847A4" w:rsidRDefault="0026338D" w:rsidP="00871C1D">
    <w:pPr>
      <w:ind w:left="5220"/>
      <w:rPr>
        <w:rFonts w:ascii="Arial" w:hAnsi="Arial" w:cs="Arial"/>
      </w:rPr>
    </w:pPr>
    <w:r>
      <w:rPr>
        <w:rFonts w:ascii="Arial" w:hAnsi="Arial" w:cs="Arial"/>
      </w:rPr>
      <w:t>Tutkittavan informointilomake</w:t>
    </w:r>
  </w:p>
  <w:p w:rsidR="00367A68" w:rsidRPr="00D847A4" w:rsidRDefault="00367A68" w:rsidP="00871C1D">
    <w:pPr>
      <w:ind w:left="5220"/>
      <w:rPr>
        <w:rFonts w:ascii="Arial" w:hAnsi="Arial" w:cs="Arial"/>
      </w:rPr>
    </w:pPr>
  </w:p>
  <w:p w:rsidR="00367A68" w:rsidRPr="00D847A4" w:rsidRDefault="00367A68" w:rsidP="00A9040E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89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F61A9">
      <w:rPr>
        <w:rFonts w:ascii="Arial" w:hAnsi="Arial" w:cs="Arial"/>
      </w:rPr>
      <w:tab/>
    </w:r>
    <w:r w:rsidR="00FF61A9">
      <w:rPr>
        <w:rFonts w:ascii="Arial" w:hAnsi="Arial" w:cs="Arial"/>
      </w:rPr>
      <w:tab/>
    </w:r>
    <w:r w:rsidR="0026338D">
      <w:rPr>
        <w:rFonts w:ascii="Arial" w:hAnsi="Arial" w:cs="Arial"/>
      </w:rPr>
      <w:t>Tutkittavan informointilomake</w:t>
    </w:r>
  </w:p>
  <w:p w:rsidR="00382689" w:rsidRDefault="00382689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B7616" w:rsidRPr="00D847A4" w:rsidRDefault="00CB7616" w:rsidP="00CB7616">
    <w:pPr>
      <w:ind w:left="5220"/>
      <w:rPr>
        <w:rFonts w:ascii="Arial" w:hAnsi="Arial" w:cs="Arial"/>
      </w:rPr>
    </w:pPr>
  </w:p>
  <w:p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abstractNum w:abstractNumId="1" w15:restartNumberingAfterBreak="0">
    <w:nsid w:val="17862580"/>
    <w:multiLevelType w:val="multilevel"/>
    <w:tmpl w:val="AB0C66C4"/>
    <w:styleLink w:val="WWNum33"/>
    <w:lvl w:ilvl="0">
      <w:numFmt w:val="bullet"/>
      <w:lvlText w:val=""/>
      <w:lvlJc w:val="left"/>
      <w:pPr>
        <w:ind w:left="2024" w:hanging="360"/>
      </w:pPr>
      <w:rPr>
        <w:rFonts w:ascii="Symbol" w:hAnsi="Symbol"/>
        <w:b w:val="0"/>
        <w:sz w:val="20"/>
      </w:rPr>
    </w:lvl>
    <w:lvl w:ilvl="1">
      <w:numFmt w:val="bullet"/>
      <w:lvlText w:val=""/>
      <w:lvlJc w:val="left"/>
      <w:pPr>
        <w:ind w:left="2744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3464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4184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4904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5624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6344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7064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7784" w:hanging="360"/>
      </w:pPr>
      <w:rPr>
        <w:rFonts w:ascii="Symbol" w:hAnsi="Symbol"/>
        <w:sz w:val="20"/>
      </w:rPr>
    </w:lvl>
  </w:abstractNum>
  <w:abstractNum w:abstractNumId="2" w15:restartNumberingAfterBreak="0">
    <w:nsid w:val="35971B43"/>
    <w:multiLevelType w:val="hybridMultilevel"/>
    <w:tmpl w:val="93EEADEC"/>
    <w:lvl w:ilvl="0" w:tplc="2C40F4CA"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6842EAB"/>
    <w:multiLevelType w:val="hybridMultilevel"/>
    <w:tmpl w:val="920A0BBA"/>
    <w:lvl w:ilvl="0" w:tplc="DB922DE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D82670B"/>
    <w:multiLevelType w:val="hybridMultilevel"/>
    <w:tmpl w:val="B5D2E2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0A927CA"/>
    <w:multiLevelType w:val="hybridMultilevel"/>
    <w:tmpl w:val="C088C7D4"/>
    <w:lvl w:ilvl="0" w:tplc="F2E28E5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2300F51"/>
    <w:multiLevelType w:val="multilevel"/>
    <w:tmpl w:val="9D765CB6"/>
    <w:styleLink w:val="WWNum34"/>
    <w:lvl w:ilvl="0">
      <w:numFmt w:val="bullet"/>
      <w:lvlText w:val=""/>
      <w:lvlJc w:val="left"/>
      <w:pPr>
        <w:ind w:left="2024" w:hanging="360"/>
      </w:pPr>
      <w:rPr>
        <w:rFonts w:ascii="Symbol" w:hAnsi="Symbol"/>
        <w:b w:val="0"/>
        <w:sz w:val="20"/>
      </w:rPr>
    </w:lvl>
    <w:lvl w:ilvl="1">
      <w:numFmt w:val="bullet"/>
      <w:lvlText w:val=""/>
      <w:lvlJc w:val="left"/>
      <w:pPr>
        <w:ind w:left="2744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3464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4184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4904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5624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6344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7064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7784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B"/>
    <w:rsid w:val="00002FAF"/>
    <w:rsid w:val="00015FEF"/>
    <w:rsid w:val="00087FA0"/>
    <w:rsid w:val="000A3C24"/>
    <w:rsid w:val="000A7EC1"/>
    <w:rsid w:val="000C1F40"/>
    <w:rsid w:val="000E23EB"/>
    <w:rsid w:val="000E7CC0"/>
    <w:rsid w:val="000F3FC8"/>
    <w:rsid w:val="000F67BD"/>
    <w:rsid w:val="00104121"/>
    <w:rsid w:val="0011155D"/>
    <w:rsid w:val="00123D7E"/>
    <w:rsid w:val="00140442"/>
    <w:rsid w:val="001548C7"/>
    <w:rsid w:val="0016687E"/>
    <w:rsid w:val="00167DDB"/>
    <w:rsid w:val="0017722F"/>
    <w:rsid w:val="00190018"/>
    <w:rsid w:val="001A1743"/>
    <w:rsid w:val="001A33BC"/>
    <w:rsid w:val="001A57DE"/>
    <w:rsid w:val="001A75B1"/>
    <w:rsid w:val="001A7AFB"/>
    <w:rsid w:val="001B1319"/>
    <w:rsid w:val="001C5523"/>
    <w:rsid w:val="00201132"/>
    <w:rsid w:val="002315E2"/>
    <w:rsid w:val="0026338D"/>
    <w:rsid w:val="0029406C"/>
    <w:rsid w:val="002C2B9D"/>
    <w:rsid w:val="00315F2B"/>
    <w:rsid w:val="00333179"/>
    <w:rsid w:val="00335276"/>
    <w:rsid w:val="00365EEF"/>
    <w:rsid w:val="00367A68"/>
    <w:rsid w:val="00382689"/>
    <w:rsid w:val="003A098A"/>
    <w:rsid w:val="003D540A"/>
    <w:rsid w:val="003E5A38"/>
    <w:rsid w:val="004040FF"/>
    <w:rsid w:val="0044729E"/>
    <w:rsid w:val="0046180D"/>
    <w:rsid w:val="00471200"/>
    <w:rsid w:val="004A08B8"/>
    <w:rsid w:val="004A1904"/>
    <w:rsid w:val="004B2E32"/>
    <w:rsid w:val="004C1121"/>
    <w:rsid w:val="004C1950"/>
    <w:rsid w:val="004C3BD3"/>
    <w:rsid w:val="004F3DB3"/>
    <w:rsid w:val="005024CA"/>
    <w:rsid w:val="00512B3F"/>
    <w:rsid w:val="00556B18"/>
    <w:rsid w:val="00573A53"/>
    <w:rsid w:val="0057668E"/>
    <w:rsid w:val="005B59D5"/>
    <w:rsid w:val="005B5DDF"/>
    <w:rsid w:val="005C4E67"/>
    <w:rsid w:val="005C5962"/>
    <w:rsid w:val="005E6F0B"/>
    <w:rsid w:val="005E7779"/>
    <w:rsid w:val="00606119"/>
    <w:rsid w:val="0061577C"/>
    <w:rsid w:val="00622348"/>
    <w:rsid w:val="0062276C"/>
    <w:rsid w:val="00626FDC"/>
    <w:rsid w:val="006409E8"/>
    <w:rsid w:val="00652DB2"/>
    <w:rsid w:val="006659BB"/>
    <w:rsid w:val="006910B1"/>
    <w:rsid w:val="006C06D6"/>
    <w:rsid w:val="006D2041"/>
    <w:rsid w:val="006D38FE"/>
    <w:rsid w:val="006D67B5"/>
    <w:rsid w:val="006E7FED"/>
    <w:rsid w:val="006F16A8"/>
    <w:rsid w:val="00716A47"/>
    <w:rsid w:val="007325B7"/>
    <w:rsid w:val="007341FD"/>
    <w:rsid w:val="0074197F"/>
    <w:rsid w:val="00755BF9"/>
    <w:rsid w:val="00763D22"/>
    <w:rsid w:val="00775875"/>
    <w:rsid w:val="00775A5C"/>
    <w:rsid w:val="00795272"/>
    <w:rsid w:val="007A5C3A"/>
    <w:rsid w:val="007B35C8"/>
    <w:rsid w:val="007C1D76"/>
    <w:rsid w:val="007D66AA"/>
    <w:rsid w:val="007E3207"/>
    <w:rsid w:val="007E7612"/>
    <w:rsid w:val="007F3F3E"/>
    <w:rsid w:val="00816BC6"/>
    <w:rsid w:val="00844F06"/>
    <w:rsid w:val="00871C1D"/>
    <w:rsid w:val="00871C43"/>
    <w:rsid w:val="008A4AB5"/>
    <w:rsid w:val="008D2D68"/>
    <w:rsid w:val="00903167"/>
    <w:rsid w:val="0092596A"/>
    <w:rsid w:val="00941E1B"/>
    <w:rsid w:val="009B7FFC"/>
    <w:rsid w:val="00A14D45"/>
    <w:rsid w:val="00A16CDA"/>
    <w:rsid w:val="00A36E9D"/>
    <w:rsid w:val="00A43575"/>
    <w:rsid w:val="00A43AC4"/>
    <w:rsid w:val="00A533D7"/>
    <w:rsid w:val="00A70A69"/>
    <w:rsid w:val="00A74CD1"/>
    <w:rsid w:val="00A82FB7"/>
    <w:rsid w:val="00A9040E"/>
    <w:rsid w:val="00AC1B86"/>
    <w:rsid w:val="00AC5369"/>
    <w:rsid w:val="00AC6E10"/>
    <w:rsid w:val="00AD14D6"/>
    <w:rsid w:val="00AD193F"/>
    <w:rsid w:val="00AE1D87"/>
    <w:rsid w:val="00B039C3"/>
    <w:rsid w:val="00B04E65"/>
    <w:rsid w:val="00B07529"/>
    <w:rsid w:val="00B1069E"/>
    <w:rsid w:val="00B27DCB"/>
    <w:rsid w:val="00B305BF"/>
    <w:rsid w:val="00B31CE3"/>
    <w:rsid w:val="00B51A9A"/>
    <w:rsid w:val="00B56A1A"/>
    <w:rsid w:val="00B74801"/>
    <w:rsid w:val="00B86169"/>
    <w:rsid w:val="00B861FF"/>
    <w:rsid w:val="00BB799E"/>
    <w:rsid w:val="00C0292B"/>
    <w:rsid w:val="00C179CB"/>
    <w:rsid w:val="00C42A5D"/>
    <w:rsid w:val="00C54917"/>
    <w:rsid w:val="00C73C81"/>
    <w:rsid w:val="00CA3BBA"/>
    <w:rsid w:val="00CB17F1"/>
    <w:rsid w:val="00CB7616"/>
    <w:rsid w:val="00CC5EA2"/>
    <w:rsid w:val="00D0725F"/>
    <w:rsid w:val="00D65A3A"/>
    <w:rsid w:val="00D847A4"/>
    <w:rsid w:val="00DA1DD7"/>
    <w:rsid w:val="00DC59F4"/>
    <w:rsid w:val="00DE3022"/>
    <w:rsid w:val="00E11217"/>
    <w:rsid w:val="00E46A6F"/>
    <w:rsid w:val="00E751A7"/>
    <w:rsid w:val="00EB1903"/>
    <w:rsid w:val="00EB23C7"/>
    <w:rsid w:val="00ED2A2D"/>
    <w:rsid w:val="00F035A1"/>
    <w:rsid w:val="00F11AB0"/>
    <w:rsid w:val="00F149B7"/>
    <w:rsid w:val="00F2443C"/>
    <w:rsid w:val="00F309BF"/>
    <w:rsid w:val="00F70D3C"/>
    <w:rsid w:val="00FC10EE"/>
    <w:rsid w:val="00FC4551"/>
    <w:rsid w:val="00FE17F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99539F"/>
  <w15:docId w15:val="{8E5C3878-16AA-4328-B7F5-DE0E03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149B7"/>
    <w:pPr>
      <w:autoSpaceDN w:val="0"/>
      <w:textAlignment w:val="baseline"/>
    </w:pPr>
    <w:rPr>
      <w:sz w:val="24"/>
      <w:szCs w:val="24"/>
    </w:rPr>
  </w:style>
  <w:style w:type="character" w:styleId="PlaceholderText">
    <w:name w:val="Placeholder Text"/>
    <w:basedOn w:val="DefaultParagraphFont"/>
    <w:rsid w:val="00F149B7"/>
    <w:rPr>
      <w:color w:val="808080"/>
    </w:rPr>
  </w:style>
  <w:style w:type="paragraph" w:styleId="NormalWeb">
    <w:name w:val="Normal (Web)"/>
    <w:basedOn w:val="Normal"/>
    <w:unhideWhenUsed/>
    <w:rsid w:val="00A14D4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fi-FI"/>
    </w:rPr>
  </w:style>
  <w:style w:type="paragraph" w:styleId="ListParagraph">
    <w:name w:val="List Paragraph"/>
    <w:basedOn w:val="Standard"/>
    <w:rsid w:val="007F3F3E"/>
    <w:pPr>
      <w:ind w:left="720"/>
    </w:pPr>
    <w:rPr>
      <w:rFonts w:ascii="Arial" w:eastAsia="Arial" w:hAnsi="Arial" w:cs="Arial"/>
      <w:bCs/>
      <w:sz w:val="22"/>
      <w:szCs w:val="22"/>
      <w:lang w:eastAsia="en-US"/>
    </w:rPr>
  </w:style>
  <w:style w:type="character" w:customStyle="1" w:styleId="Heading">
    <w:name w:val="Heading"/>
    <w:basedOn w:val="DefaultParagraphFont"/>
    <w:rsid w:val="007F3F3E"/>
    <w:rPr>
      <w:rFonts w:ascii="Arial" w:eastAsia="Arial" w:hAnsi="Arial" w:cs="Arial"/>
      <w:b/>
      <w:sz w:val="22"/>
      <w:szCs w:val="22"/>
    </w:rPr>
  </w:style>
  <w:style w:type="numbering" w:customStyle="1" w:styleId="WWNum33">
    <w:name w:val="WWNum33"/>
    <w:basedOn w:val="NoList"/>
    <w:rsid w:val="007F3F3E"/>
    <w:pPr>
      <w:numPr>
        <w:numId w:val="2"/>
      </w:numPr>
    </w:pPr>
  </w:style>
  <w:style w:type="numbering" w:customStyle="1" w:styleId="WWNum34">
    <w:name w:val="WWNum34"/>
    <w:basedOn w:val="NoList"/>
    <w:rsid w:val="007F3F3E"/>
    <w:pPr>
      <w:numPr>
        <w:numId w:val="3"/>
      </w:numPr>
    </w:pPr>
  </w:style>
  <w:style w:type="table" w:styleId="TableGrid">
    <w:name w:val="Table Grid"/>
    <w:basedOn w:val="TableNormal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1605</Words>
  <Characters>13006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Susanna Näreaho</cp:lastModifiedBy>
  <cp:revision>9</cp:revision>
  <cp:lastPrinted>2012-08-07T06:27:00Z</cp:lastPrinted>
  <dcterms:created xsi:type="dcterms:W3CDTF">2020-01-02T11:42:00Z</dcterms:created>
  <dcterms:modified xsi:type="dcterms:W3CDTF">2020-03-24T08:55:00Z</dcterms:modified>
</cp:coreProperties>
</file>