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35" w:rsidRDefault="0087403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87403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874035">
        <w:rPr>
          <w:rFonts w:asciiTheme="minorHAnsi" w:hAnsiTheme="minorHAnsi" w:cstheme="minorHAnsi"/>
          <w:b/>
          <w:szCs w:val="22"/>
          <w:lang w:val="en-US"/>
        </w:rPr>
        <w:t>PARTICIPANT CONSENT FORM</w:t>
      </w:r>
      <w:r w:rsidRPr="00874035">
        <w:rPr>
          <w:rFonts w:asciiTheme="minorHAnsi" w:hAnsiTheme="minorHAnsi" w:cstheme="minorHAnsi"/>
          <w:b/>
          <w:szCs w:val="22"/>
          <w:lang w:val="en-US"/>
        </w:rPr>
        <w:tab/>
      </w:r>
      <w:r w:rsidRPr="00874035">
        <w:rPr>
          <w:rFonts w:asciiTheme="minorHAnsi" w:hAnsiTheme="minorHAnsi" w:cstheme="minorHAnsi"/>
          <w:b/>
          <w:szCs w:val="22"/>
          <w:lang w:val="en-US"/>
        </w:rPr>
        <w:tab/>
      </w:r>
    </w:p>
    <w:p w:rsidR="00A14D45" w:rsidRPr="0087403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Title of the study: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[insert title of the study]</w:t>
      </w:r>
    </w:p>
    <w:p w:rsidR="00A14D45" w:rsidRPr="00A14D45" w:rsidRDefault="00A14D45" w:rsidP="00A14D45">
      <w:pPr>
        <w:rPr>
          <w:rFonts w:asciiTheme="minorHAnsi" w:hAnsiTheme="minorHAnsi" w:cstheme="minorHAnsi"/>
          <w:color w:val="808080" w:themeColor="background1" w:themeShade="80"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Location of the study: </w:t>
      </w:r>
      <w:r w:rsidRPr="00AC5369">
        <w:rPr>
          <w:rFonts w:asciiTheme="minorHAnsi" w:hAnsiTheme="minorHAnsi" w:cstheme="minorHAnsi"/>
          <w:szCs w:val="22"/>
          <w:highlight w:val="yellow"/>
          <w:lang w:val="en-US"/>
        </w:rPr>
        <w:t>[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I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nsert name and the contact details of 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the </w:t>
      </w:r>
      <w:proofErr w:type="spellStart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organisation</w:t>
      </w:r>
      <w:proofErr w:type="spellEnd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 and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the researcher conducting the study. In case of 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>Bachelor's, M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aster’s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 xml:space="preserve"> or Doctoral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 Thesis, insert also the contact details of your supervisor]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3A098A" w:rsidRPr="003A098A">
        <w:rPr>
          <w:rFonts w:asciiTheme="minorHAnsi" w:hAnsiTheme="minorHAnsi" w:cstheme="minorHAnsi"/>
          <w:sz w:val="22"/>
          <w:szCs w:val="22"/>
          <w:highlight w:val="green"/>
          <w:lang w:val="en-US"/>
        </w:rPr>
        <w:t>[name of the participant]</w:t>
      </w: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A14D45">
        <w:rPr>
          <w:rFonts w:asciiTheme="minorHAnsi" w:hAnsiTheme="minorHAnsi" w:cstheme="minorHAnsi"/>
          <w:sz w:val="22"/>
          <w:szCs w:val="22"/>
          <w:lang w:val="en-US"/>
        </w:rPr>
        <w:t>have been invited</w:t>
      </w:r>
      <w:proofErr w:type="gramEnd"/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 to participate in the above research study. The purpose of the research </w:t>
      </w:r>
      <w:proofErr w:type="gramStart"/>
      <w:r w:rsidRPr="00A14D45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3A098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3A098A" w:rsidRPr="003A098A">
        <w:rPr>
          <w:lang w:val="en-US"/>
        </w:rPr>
        <w:t xml:space="preserve"> </w:t>
      </w:r>
      <w:r w:rsidR="003A098A" w:rsidRPr="003A098A">
        <w:rPr>
          <w:rFonts w:asciiTheme="minorHAnsi" w:hAnsiTheme="minorHAnsi" w:cstheme="minorHAnsi"/>
          <w:color w:val="808080" w:themeColor="background1" w:themeShade="80"/>
          <w:sz w:val="22"/>
          <w:szCs w:val="22"/>
          <w:highlight w:val="yellow"/>
          <w:lang w:val="en-US"/>
        </w:rPr>
        <w:t>[</w:t>
      </w:r>
      <w:proofErr w:type="gramEnd"/>
      <w:r w:rsidR="003A098A" w:rsidRPr="003A098A">
        <w:rPr>
          <w:rFonts w:asciiTheme="minorHAnsi" w:hAnsiTheme="minorHAnsi" w:cstheme="minorHAnsi"/>
          <w:color w:val="808080" w:themeColor="background1" w:themeShade="80"/>
          <w:sz w:val="22"/>
          <w:szCs w:val="22"/>
          <w:highlight w:val="yellow"/>
          <w:lang w:val="en-US"/>
        </w:rPr>
        <w:t>provide a brief and simple to understand explanation of what you are hoping to achieve by the research]</w:t>
      </w:r>
    </w:p>
    <w:p w:rsidR="00B27DCB" w:rsidRPr="00A14D45" w:rsidRDefault="00A14D45" w:rsidP="00B27DCB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I have read and understood the written participant information sheet. The information s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heet has provided me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sufficient information 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about above study,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>the purpose and execution of the study,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 about my rights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 as well as about the benefits and risks involved in it.</w:t>
      </w:r>
      <w:r w:rsidR="00B27DCB">
        <w:rPr>
          <w:rFonts w:asciiTheme="minorHAnsi" w:hAnsiTheme="minorHAnsi" w:cstheme="minorHAnsi"/>
          <w:szCs w:val="22"/>
          <w:lang w:val="en-US"/>
        </w:rPr>
        <w:t xml:space="preserve"> </w:t>
      </w:r>
      <w:r w:rsidR="00B27DCB" w:rsidRPr="00A14D45">
        <w:rPr>
          <w:rFonts w:asciiTheme="minorHAnsi" w:hAnsiTheme="minorHAnsi" w:cstheme="minorHAnsi"/>
          <w:szCs w:val="22"/>
          <w:lang w:val="en-US"/>
        </w:rPr>
        <w:t>I have had the opportunity to ask questions about the study and have had these answered satisfactorily.</w:t>
      </w:r>
    </w:p>
    <w:p w:rsidR="00C54917" w:rsidRDefault="00C54917" w:rsidP="00A14D45">
      <w:pPr>
        <w:rPr>
          <w:rFonts w:asciiTheme="minorHAnsi" w:hAnsiTheme="minorHAnsi" w:cstheme="minorHAnsi"/>
          <w:szCs w:val="22"/>
          <w:lang w:val="en-US"/>
        </w:rPr>
      </w:pPr>
    </w:p>
    <w:p w:rsidR="00B56A1A" w:rsidRDefault="00C54917" w:rsidP="00A14D45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 have had sufficient information </w:t>
      </w:r>
      <w:r w:rsidR="00A14D45" w:rsidRPr="00A14D45">
        <w:rPr>
          <w:rFonts w:asciiTheme="minorHAnsi" w:hAnsiTheme="minorHAnsi" w:cstheme="minorHAnsi"/>
          <w:szCs w:val="22"/>
          <w:lang w:val="en-US"/>
        </w:rPr>
        <w:t xml:space="preserve">of the collection, processing and transfer/disclosure of my 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personal data during the study and the </w:t>
      </w:r>
      <w:r w:rsidR="00871D57">
        <w:rPr>
          <w:rFonts w:asciiTheme="minorHAnsi" w:hAnsiTheme="minorHAnsi" w:cstheme="minorHAnsi"/>
          <w:szCs w:val="22"/>
          <w:lang w:val="en-US"/>
        </w:rPr>
        <w:t>Privacy Notice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 has been available.</w:t>
      </w:r>
    </w:p>
    <w:p w:rsidR="00844F06" w:rsidRDefault="00844F06" w:rsidP="00A14D45">
      <w:pPr>
        <w:rPr>
          <w:rFonts w:asciiTheme="minorHAnsi" w:hAnsiTheme="minorHAnsi" w:cstheme="minorHAnsi"/>
          <w:szCs w:val="22"/>
          <w:lang w:val="en-US"/>
        </w:rPr>
      </w:pPr>
    </w:p>
    <w:p w:rsidR="00844F06" w:rsidRDefault="00CE4DC2" w:rsidP="00A14D45">
      <w:pPr>
        <w:rPr>
          <w:rFonts w:asciiTheme="minorHAnsi" w:hAnsiTheme="minorHAnsi" w:cstheme="minorHAnsi"/>
          <w:szCs w:val="22"/>
          <w:lang w:val="en-US"/>
        </w:rPr>
      </w:pPr>
      <w:r w:rsidRPr="00CE4DC2">
        <w:rPr>
          <w:rFonts w:asciiTheme="minorHAnsi" w:hAnsiTheme="minorHAnsi" w:cstheme="minorHAnsi"/>
          <w:szCs w:val="22"/>
          <w:lang w:val="en-US"/>
        </w:rPr>
        <w:t>I voluntarily consent to participate in this study</w:t>
      </w:r>
      <w:r>
        <w:rPr>
          <w:rFonts w:asciiTheme="minorHAnsi" w:hAnsiTheme="minorHAnsi" w:cstheme="minorHAnsi"/>
          <w:szCs w:val="22"/>
          <w:lang w:val="en-US"/>
        </w:rPr>
        <w:t xml:space="preserve">. </w:t>
      </w:r>
      <w:bookmarkStart w:id="0" w:name="_GoBack"/>
      <w:bookmarkEnd w:id="0"/>
      <w:r w:rsidR="00844F06" w:rsidRPr="00A14D45">
        <w:rPr>
          <w:rFonts w:asciiTheme="minorHAnsi" w:hAnsiTheme="minorHAnsi" w:cstheme="minorHAnsi"/>
          <w:szCs w:val="22"/>
          <w:lang w:val="en-US"/>
        </w:rPr>
        <w:t xml:space="preserve">I </w:t>
      </w:r>
      <w:proofErr w:type="gramStart"/>
      <w:r w:rsidR="00844F06" w:rsidRPr="00A14D45">
        <w:rPr>
          <w:rFonts w:asciiTheme="minorHAnsi" w:hAnsiTheme="minorHAnsi" w:cstheme="minorHAnsi"/>
          <w:szCs w:val="22"/>
          <w:lang w:val="en-US"/>
        </w:rPr>
        <w:t>have not been pressurized or persuaded into participation</w:t>
      </w:r>
      <w:proofErr w:type="gramEnd"/>
      <w:r w:rsidR="00844F06" w:rsidRPr="00A14D45">
        <w:rPr>
          <w:rFonts w:asciiTheme="minorHAnsi" w:hAnsiTheme="minorHAnsi" w:cstheme="minorHAnsi"/>
          <w:szCs w:val="22"/>
          <w:lang w:val="en-US"/>
        </w:rPr>
        <w:t>.</w:t>
      </w:r>
    </w:p>
    <w:p w:rsidR="00B56A1A" w:rsidRDefault="00B56A1A" w:rsidP="00A14D45">
      <w:pPr>
        <w:rPr>
          <w:rFonts w:asciiTheme="minorHAnsi" w:hAnsiTheme="minorHAnsi" w:cstheme="minorHAnsi"/>
          <w:szCs w:val="22"/>
          <w:lang w:val="en-US"/>
        </w:rPr>
      </w:pPr>
    </w:p>
    <w:p w:rsidR="00B56A1A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 xml:space="preserve">I have had enough time to consider my participation in the study. 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 xml:space="preserve">I understand that my participation is </w:t>
      </w:r>
      <w:proofErr w:type="gramStart"/>
      <w:r w:rsidRPr="00A14D45">
        <w:rPr>
          <w:rFonts w:asciiTheme="minorHAnsi" w:hAnsiTheme="minorHAnsi" w:cstheme="minorHAnsi"/>
          <w:szCs w:val="22"/>
          <w:lang w:val="en-US"/>
        </w:rPr>
        <w:t>entirely voluntary</w:t>
      </w:r>
      <w:proofErr w:type="gramEnd"/>
      <w:r w:rsidRPr="00A14D45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>and that I am free to withdraw my consent at any time, without giving any reason. I am aware that if I withdraw from the study or withdraw my consent, any data collected from me before my withdrawal can be included as part of the research data.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6D67B5" w:rsidRDefault="00A14D4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By signing this </w:t>
      </w:r>
      <w:proofErr w:type="gramStart"/>
      <w:r w:rsidRPr="00A14D45">
        <w:rPr>
          <w:rFonts w:asciiTheme="minorHAnsi" w:hAnsiTheme="minorHAnsi" w:cstheme="minorHAnsi"/>
          <w:b/>
          <w:szCs w:val="22"/>
          <w:lang w:val="en-US"/>
        </w:rPr>
        <w:t>form</w:t>
      </w:r>
      <w:proofErr w:type="gramEnd"/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 I confirm that I voluntarily consent to participate in this study.</w:t>
      </w:r>
      <w:r w:rsidR="00556B18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:rsidR="006D67B5" w:rsidRDefault="006D67B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556B18" w:rsidP="006D67B5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If the l</w:t>
      </w:r>
      <w:r w:rsidRPr="00556B18">
        <w:rPr>
          <w:rFonts w:asciiTheme="minorHAnsi" w:hAnsiTheme="minorHAnsi" w:cstheme="minorHAnsi"/>
          <w:b/>
          <w:szCs w:val="22"/>
          <w:lang w:val="en-US"/>
        </w:rPr>
        <w:t>egal ba</w:t>
      </w:r>
      <w:r>
        <w:rPr>
          <w:rFonts w:asciiTheme="minorHAnsi" w:hAnsiTheme="minorHAnsi" w:cstheme="minorHAnsi"/>
          <w:b/>
          <w:szCs w:val="22"/>
          <w:lang w:val="en-US"/>
        </w:rPr>
        <w:t xml:space="preserve">sis of processing personal data within this study is </w:t>
      </w:r>
      <w:r w:rsidRPr="00556B18">
        <w:rPr>
          <w:rFonts w:asciiTheme="minorHAnsi" w:hAnsiTheme="minorHAnsi" w:cstheme="minorHAnsi"/>
          <w:b/>
          <w:szCs w:val="22"/>
          <w:lang w:val="en-US"/>
        </w:rPr>
        <w:t>a consent granted by the data subject</w:t>
      </w:r>
      <w:r>
        <w:rPr>
          <w:rFonts w:asciiTheme="minorHAnsi" w:hAnsiTheme="minorHAnsi" w:cstheme="minorHAnsi"/>
          <w:b/>
          <w:szCs w:val="22"/>
          <w:lang w:val="en-US"/>
        </w:rPr>
        <w:t xml:space="preserve">, by signing I 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grant the consent for process my personal data. I have right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to withdraw the consent regarding processing of personal data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 as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describe</w:t>
      </w:r>
      <w:r w:rsidR="0059362B">
        <w:rPr>
          <w:rFonts w:asciiTheme="minorHAnsi" w:hAnsiTheme="minorHAnsi" w:cstheme="minorHAnsi"/>
          <w:b/>
          <w:szCs w:val="22"/>
          <w:lang w:val="en-US"/>
        </w:rPr>
        <w:t xml:space="preserve">d in the </w:t>
      </w:r>
      <w:r w:rsidR="0059362B" w:rsidRPr="0059362B">
        <w:rPr>
          <w:rFonts w:asciiTheme="minorHAnsi" w:hAnsiTheme="minorHAnsi" w:cstheme="minorHAnsi"/>
          <w:b/>
          <w:szCs w:val="22"/>
          <w:lang w:val="en-US"/>
        </w:rPr>
        <w:t>Privacy Notice</w:t>
      </w:r>
      <w:r w:rsidR="006D67B5">
        <w:rPr>
          <w:rFonts w:asciiTheme="minorHAnsi" w:hAnsiTheme="minorHAnsi" w:cstheme="minorHAnsi"/>
          <w:b/>
          <w:szCs w:val="22"/>
          <w:lang w:val="en-US"/>
        </w:rPr>
        <w:t>.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sdt>
      <w:sdtPr>
        <w:rPr>
          <w:rFonts w:asciiTheme="minorHAnsi" w:hAnsiTheme="minorHAnsi" w:cstheme="minorHAnsi"/>
          <w:b/>
          <w:szCs w:val="22"/>
          <w:lang w:val="en-US"/>
        </w:rPr>
        <w:id w:val="-750580693"/>
        <w:placeholder>
          <w:docPart w:val="665F6C2595FC46D7B7255577B356F70C"/>
        </w:placeholder>
        <w:date>
          <w:dateFormat w:val="d.M.yyyy"/>
          <w:lid w:val="fi-FI"/>
          <w:storeMappedDataAs w:val="dateTime"/>
          <w:calendar w:val="gregorian"/>
        </w:date>
      </w:sdtPr>
      <w:sdtEndPr/>
      <w:sdtContent>
        <w:p w:rsidR="00A14D45" w:rsidRPr="00A14D45" w:rsidRDefault="00A14D45" w:rsidP="00A14D45">
          <w:pPr>
            <w:rPr>
              <w:rFonts w:asciiTheme="minorHAnsi" w:hAnsiTheme="minorHAnsi" w:cstheme="minorHAnsi"/>
              <w:b/>
              <w:szCs w:val="22"/>
              <w:lang w:val="en-US"/>
            </w:rPr>
          </w:pPr>
          <w:r w:rsidRPr="00A14D45">
            <w:rPr>
              <w:rFonts w:asciiTheme="minorHAnsi" w:hAnsiTheme="minorHAnsi" w:cstheme="minorHAnsi"/>
              <w:b/>
              <w:szCs w:val="22"/>
              <w:lang w:val="en-US"/>
            </w:rPr>
            <w:t>Date</w:t>
          </w:r>
        </w:p>
      </w:sdtContent>
    </w:sdt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>___________________________________________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Signature of Participant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i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ab/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The original consent signed by the participant and a copy of the participant information sheet will be kept in the records of the researcher. Participant information sheet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, </w:t>
      </w:r>
      <w:r w:rsidR="0059362B">
        <w:rPr>
          <w:rFonts w:asciiTheme="minorHAnsi" w:hAnsiTheme="minorHAnsi" w:cstheme="minorHAnsi"/>
          <w:szCs w:val="22"/>
          <w:lang w:val="en-US"/>
        </w:rPr>
        <w:t>privacy notice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 xml:space="preserve">and a copy of the signed consent </w:t>
      </w:r>
      <w:proofErr w:type="gramStart"/>
      <w:r w:rsidRPr="00A14D45">
        <w:rPr>
          <w:rFonts w:asciiTheme="minorHAnsi" w:hAnsiTheme="minorHAnsi" w:cstheme="minorHAnsi"/>
          <w:szCs w:val="22"/>
          <w:lang w:val="en-US"/>
        </w:rPr>
        <w:t>will be given</w:t>
      </w:r>
      <w:proofErr w:type="gramEnd"/>
      <w:r w:rsidRPr="00A14D45">
        <w:rPr>
          <w:rFonts w:asciiTheme="minorHAnsi" w:hAnsiTheme="minorHAnsi" w:cstheme="minorHAnsi"/>
          <w:szCs w:val="22"/>
          <w:lang w:val="en-US"/>
        </w:rPr>
        <w:t xml:space="preserve"> to the participant.</w:t>
      </w:r>
    </w:p>
    <w:p w:rsidR="00CB7616" w:rsidRPr="00A14D45" w:rsidRDefault="00CB7616" w:rsidP="00B31CE3">
      <w:pPr>
        <w:rPr>
          <w:rFonts w:asciiTheme="minorHAnsi" w:hAnsiTheme="minorHAnsi" w:cstheme="minorHAnsi"/>
          <w:lang w:val="en-US"/>
        </w:rPr>
      </w:pPr>
    </w:p>
    <w:sectPr w:rsidR="00CB7616" w:rsidRPr="00A14D45" w:rsidSect="0061577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D6" w:rsidRDefault="001908D6">
      <w:r>
        <w:separator/>
      </w:r>
    </w:p>
  </w:endnote>
  <w:endnote w:type="continuationSeparator" w:id="0">
    <w:p w:rsidR="001908D6" w:rsidRDefault="001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D6" w:rsidRDefault="001908D6">
      <w:r>
        <w:separator/>
      </w:r>
    </w:p>
  </w:footnote>
  <w:footnote w:type="continuationSeparator" w:id="0">
    <w:p w:rsidR="001908D6" w:rsidRDefault="001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:rsidR="00367A68" w:rsidRPr="00D847A4" w:rsidRDefault="00A9040E" w:rsidP="00871C1D">
    <w:pPr>
      <w:ind w:left="5220"/>
      <w:rPr>
        <w:rFonts w:ascii="Arial" w:hAnsi="Arial" w:cs="Arial"/>
      </w:rPr>
    </w:pPr>
    <w:proofErr w:type="spellStart"/>
    <w:r>
      <w:rPr>
        <w:rFonts w:ascii="Arial" w:hAnsi="Arial" w:cs="Arial"/>
      </w:rPr>
      <w:t>Participant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Consent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Form</w:t>
    </w:r>
    <w:proofErr w:type="spellEnd"/>
  </w:p>
  <w:p w:rsidR="00367A68" w:rsidRPr="00D847A4" w:rsidRDefault="00367A68" w:rsidP="00871C1D">
    <w:pPr>
      <w:ind w:left="5220"/>
      <w:rPr>
        <w:rFonts w:ascii="Arial" w:hAnsi="Arial" w:cs="Arial"/>
      </w:rPr>
    </w:pPr>
  </w:p>
  <w:p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35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74035">
      <w:rPr>
        <w:rFonts w:ascii="Arial" w:hAnsi="Arial" w:cs="Arial"/>
      </w:rPr>
      <w:tab/>
    </w:r>
    <w:r w:rsidR="00874035">
      <w:rPr>
        <w:rFonts w:ascii="Arial" w:hAnsi="Arial" w:cs="Arial"/>
      </w:rPr>
      <w:tab/>
    </w:r>
    <w:proofErr w:type="spellStart"/>
    <w:r w:rsidR="00874035" w:rsidRPr="00874035">
      <w:rPr>
        <w:rFonts w:ascii="Arial" w:hAnsi="Arial" w:cs="Arial"/>
      </w:rPr>
      <w:t>Participant</w:t>
    </w:r>
    <w:proofErr w:type="spellEnd"/>
    <w:r w:rsidR="00874035" w:rsidRPr="00874035">
      <w:rPr>
        <w:rFonts w:ascii="Arial" w:hAnsi="Arial" w:cs="Arial"/>
      </w:rPr>
      <w:t xml:space="preserve"> </w:t>
    </w:r>
    <w:proofErr w:type="spellStart"/>
    <w:r w:rsidR="00874035" w:rsidRPr="00874035">
      <w:rPr>
        <w:rFonts w:ascii="Arial" w:hAnsi="Arial" w:cs="Arial"/>
      </w:rPr>
      <w:t>Consent</w:t>
    </w:r>
    <w:proofErr w:type="spellEnd"/>
    <w:r w:rsidR="00874035" w:rsidRPr="00874035">
      <w:rPr>
        <w:rFonts w:ascii="Arial" w:hAnsi="Arial" w:cs="Arial"/>
      </w:rPr>
      <w:t xml:space="preserve"> </w:t>
    </w:r>
    <w:proofErr w:type="spellStart"/>
    <w:r w:rsidR="00874035" w:rsidRPr="00874035">
      <w:rPr>
        <w:rFonts w:ascii="Arial" w:hAnsi="Arial" w:cs="Arial"/>
      </w:rPr>
      <w:t>Form</w:t>
    </w:r>
    <w:proofErr w:type="spellEnd"/>
  </w:p>
  <w:p w:rsidR="00874035" w:rsidRDefault="00874035" w:rsidP="00775875">
    <w:pPr>
      <w:rPr>
        <w:rFonts w:ascii="Arial" w:hAnsi="Arial" w:cs="Arial"/>
      </w:rPr>
    </w:pPr>
  </w:p>
  <w:p w:rsidR="00CB7616" w:rsidRPr="00D847A4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</w:p>
  <w:p w:rsidR="00CB7616" w:rsidRPr="00D847A4" w:rsidRDefault="00CB7616" w:rsidP="00CB7616">
    <w:pPr>
      <w:ind w:left="5220"/>
      <w:rPr>
        <w:rFonts w:ascii="Arial" w:hAnsi="Arial" w:cs="Arial"/>
      </w:rPr>
    </w:pPr>
  </w:p>
  <w:p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B"/>
    <w:rsid w:val="00002FAF"/>
    <w:rsid w:val="00015FEF"/>
    <w:rsid w:val="000A7EC1"/>
    <w:rsid w:val="000C1F40"/>
    <w:rsid w:val="000F3FC8"/>
    <w:rsid w:val="00167DDB"/>
    <w:rsid w:val="00183142"/>
    <w:rsid w:val="001908D6"/>
    <w:rsid w:val="001A1743"/>
    <w:rsid w:val="001A33BC"/>
    <w:rsid w:val="001A57DE"/>
    <w:rsid w:val="001A7AFB"/>
    <w:rsid w:val="001B1319"/>
    <w:rsid w:val="001C5523"/>
    <w:rsid w:val="002C2B9D"/>
    <w:rsid w:val="002F1D13"/>
    <w:rsid w:val="00315F2B"/>
    <w:rsid w:val="00365EEF"/>
    <w:rsid w:val="00367A68"/>
    <w:rsid w:val="003A098A"/>
    <w:rsid w:val="003D540A"/>
    <w:rsid w:val="0044729E"/>
    <w:rsid w:val="0046180D"/>
    <w:rsid w:val="004A1904"/>
    <w:rsid w:val="004C1121"/>
    <w:rsid w:val="004C1950"/>
    <w:rsid w:val="004C3BD3"/>
    <w:rsid w:val="004F3DB3"/>
    <w:rsid w:val="005024CA"/>
    <w:rsid w:val="00556B18"/>
    <w:rsid w:val="00573A53"/>
    <w:rsid w:val="0057668E"/>
    <w:rsid w:val="0059362B"/>
    <w:rsid w:val="005C5962"/>
    <w:rsid w:val="005E6F0B"/>
    <w:rsid w:val="005E7779"/>
    <w:rsid w:val="0061577C"/>
    <w:rsid w:val="00622348"/>
    <w:rsid w:val="0062276C"/>
    <w:rsid w:val="00626FDC"/>
    <w:rsid w:val="006409E8"/>
    <w:rsid w:val="006D67B5"/>
    <w:rsid w:val="006E7FED"/>
    <w:rsid w:val="007325B7"/>
    <w:rsid w:val="00775875"/>
    <w:rsid w:val="00775A5C"/>
    <w:rsid w:val="00795272"/>
    <w:rsid w:val="007A5C3A"/>
    <w:rsid w:val="007E3207"/>
    <w:rsid w:val="007E7612"/>
    <w:rsid w:val="00816BC6"/>
    <w:rsid w:val="00844F06"/>
    <w:rsid w:val="00871C1D"/>
    <w:rsid w:val="00871C43"/>
    <w:rsid w:val="00871D57"/>
    <w:rsid w:val="00874035"/>
    <w:rsid w:val="008D2D68"/>
    <w:rsid w:val="0092596A"/>
    <w:rsid w:val="009474B1"/>
    <w:rsid w:val="00A14D45"/>
    <w:rsid w:val="00A36E9D"/>
    <w:rsid w:val="00A43AC4"/>
    <w:rsid w:val="00A82FB7"/>
    <w:rsid w:val="00A9040E"/>
    <w:rsid w:val="00AC5369"/>
    <w:rsid w:val="00AD14D6"/>
    <w:rsid w:val="00AE1D87"/>
    <w:rsid w:val="00B039C3"/>
    <w:rsid w:val="00B07529"/>
    <w:rsid w:val="00B27273"/>
    <w:rsid w:val="00B27DCB"/>
    <w:rsid w:val="00B305BF"/>
    <w:rsid w:val="00B31CE3"/>
    <w:rsid w:val="00B51A9A"/>
    <w:rsid w:val="00B5334B"/>
    <w:rsid w:val="00B56A1A"/>
    <w:rsid w:val="00B861FF"/>
    <w:rsid w:val="00BB799E"/>
    <w:rsid w:val="00C21890"/>
    <w:rsid w:val="00C54917"/>
    <w:rsid w:val="00CB7616"/>
    <w:rsid w:val="00CC5EA2"/>
    <w:rsid w:val="00CE4DC2"/>
    <w:rsid w:val="00D2568A"/>
    <w:rsid w:val="00D65A3A"/>
    <w:rsid w:val="00D847A4"/>
    <w:rsid w:val="00DC59F4"/>
    <w:rsid w:val="00DC7B71"/>
    <w:rsid w:val="00DE3022"/>
    <w:rsid w:val="00E11217"/>
    <w:rsid w:val="00E46A6F"/>
    <w:rsid w:val="00E751A7"/>
    <w:rsid w:val="00EB1903"/>
    <w:rsid w:val="00EB23C7"/>
    <w:rsid w:val="00ED2A2D"/>
    <w:rsid w:val="00F035A1"/>
    <w:rsid w:val="00F149B7"/>
    <w:rsid w:val="00F2443C"/>
    <w:rsid w:val="00F309B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169EE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F6C2595FC46D7B7255577B356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471B-4389-4D44-95AE-C35681A98D7C}"/>
      </w:docPartPr>
      <w:docPartBody>
        <w:p w:rsidR="00CB7658" w:rsidRDefault="000C353A" w:rsidP="000C353A">
          <w:pPr>
            <w:pStyle w:val="665F6C2595FC46D7B7255577B356F70C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A"/>
    <w:rsid w:val="000C353A"/>
    <w:rsid w:val="00260ACC"/>
    <w:rsid w:val="00636D21"/>
    <w:rsid w:val="00725F64"/>
    <w:rsid w:val="00781CC9"/>
    <w:rsid w:val="00965B78"/>
    <w:rsid w:val="009C302C"/>
    <w:rsid w:val="00C70272"/>
    <w:rsid w:val="00C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E250DDCB64C3BAD280EC7B2363EF9">
    <w:name w:val="995E250DDCB64C3BAD280EC7B2363EF9"/>
    <w:rsid w:val="000C353A"/>
  </w:style>
  <w:style w:type="paragraph" w:customStyle="1" w:styleId="B6B238C68E844B398FF5AAF2288F92DB">
    <w:name w:val="B6B238C68E844B398FF5AAF2288F92DB"/>
    <w:rsid w:val="000C353A"/>
  </w:style>
  <w:style w:type="paragraph" w:customStyle="1" w:styleId="91619D7BD35E4C7FAE6B3CE243F072D6">
    <w:name w:val="91619D7BD35E4C7FAE6B3CE243F072D6"/>
    <w:rsid w:val="000C353A"/>
  </w:style>
  <w:style w:type="character" w:styleId="PlaceholderText">
    <w:name w:val="Placeholder Text"/>
    <w:basedOn w:val="DefaultParagraphFont"/>
    <w:uiPriority w:val="67"/>
    <w:semiHidden/>
    <w:rsid w:val="000C353A"/>
    <w:rPr>
      <w:color w:val="808080"/>
    </w:rPr>
  </w:style>
  <w:style w:type="paragraph" w:customStyle="1" w:styleId="D58C4474122A4009830F7465BD5933CF">
    <w:name w:val="D58C4474122A4009830F7465BD5933CF"/>
    <w:rsid w:val="000C353A"/>
  </w:style>
  <w:style w:type="paragraph" w:customStyle="1" w:styleId="665F6C2595FC46D7B7255577B356F70C">
    <w:name w:val="665F6C2595FC46D7B7255577B356F70C"/>
    <w:rsid w:val="000C3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Susanna Näreaho</cp:lastModifiedBy>
  <cp:revision>4</cp:revision>
  <cp:lastPrinted>2012-08-07T06:27:00Z</cp:lastPrinted>
  <dcterms:created xsi:type="dcterms:W3CDTF">2020-01-02T14:58:00Z</dcterms:created>
  <dcterms:modified xsi:type="dcterms:W3CDTF">2020-01-29T09:16:00Z</dcterms:modified>
</cp:coreProperties>
</file>